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ea09" w14:textId="d87e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29 сентября 2017 года № 263. Зарегистрирован в Министерстве юстиции Республики Казахстан 18 ноября 2017 года № 15997.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12.04.2022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срока хранения.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января 2015 года № 22 "Об утверждении Перечня типовых документов, образующихся в деятельности государственных и негосударственных организаций, с указанием сроков хранения" (зарегистрированный в Реестре государственной регистрации нормативных правовых актов за № 10345, опубликованный в информационно-правовой системе "Әділет" 10 марта 2015 года).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копии настоящего приказа в бумажном и электронном виде на казахском и русском языках,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декабря 2017 года и подлежит официальному опубликованию.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информации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Д. 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Премьер-Министра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А. Мырзахметов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2017 года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М. Бекетаев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Ж. Асанов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Сагадиев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Е. Биртанов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по делам религий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гражданского общества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Н. Ермекбаев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труда и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Т. Дуйсенова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К. 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Ж. Қасымбек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Султанов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С. Жасузаков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оборонной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Б. Атамкулов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охраны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А.Куренбеков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делам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службы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Кожамжаров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Управляющий Делами Президента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 Бисембаев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Абдрахманов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Т. Сулейменов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Касымов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К. Бозумбаев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Счетного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контролю за исполнением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Н. Абдибеков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октября 2017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А. Рахметулин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2017 года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М. Майкеев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октября 2017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263</w:t>
            </w:r>
          </w:p>
        </w:tc>
      </w:tr>
    </w:tbl>
    <w:bookmarkStart w:name="z1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культуры и спорта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культуры и спорта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системы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Нормотворческая и распорядительная деятельность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 (законы, вносящие изменения и дополнения в Конституцию Республики Казахстан, конституционные законы, кодексы, консолидированные законы, законы, постановления Парламента Республики Казахстан, постановления Сената и Мажилиса Парламента Республики Казахстан)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Подзаконные нормативные правовые акты: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принятия;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государственной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законодательных и подзаконных нормативных правовых актов: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месту принятия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подготовки проектов нормативных правовых актов (перспективные и текущие):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разработки и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Президента Республики Казахстан, Премьер-Министра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 (письма, справки, заключения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заместителей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руководителей государственных органов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руководства организации структурным подразделениям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Инициативные предложения, внесенные в государственные органы,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создании специальных экономических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Ненормативные правовые акты (приказы и распоряжения) руководителя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взысканий, дискредитирующих государственную службу);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ненормативным правовым актам руководителя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Заявления к ненормативным правовым актам по личному составу – на бумажном носителе.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выполнении ненормативных правовых актов руководителя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заседаний, созываемых Президентом Республики Казахстан, руководством Администрации Президента Республики Казахстан, заседаний консультативно-совещательных органов при Президенте Республики Казахстан, Конституционного Суда Республики Казахстан, Совета Безопасности Республики Казахстан, Высшего Судебного Совета Республики Казахстан, Совета по управлению Национальным фондом Республики Казахстан, Ассамблеи народа Казахстана;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заседаний Парламента Республики Казахстан и его палат, постоянных комитетов и комиссий палат Парламента Республики Казахстан, 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заседаний Правительства Республики Казахстан, консультативно-совещательных органов при Правительстве Республики Казахстан, совещаний Премьер-Министра Республики Казахстан и его заместителей, Руководителя Аппарата Правительства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заседаний республиканских государственных комиссии, общественных советов, постоянных комиссий, коллегий, иных консультативно-совещательных органов;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заседаний сессий маслихата и его органов, постоянных и временных комиссий маслихата;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рабочих групп, временных комиссий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общих собраний (конференций) работников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публичных слушаний;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собраний (сходов) граждан;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аппаратных (оперативных) совещаний у руководителя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совещаний работников структурных подразделений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 по стандартизации и техническому регулированию: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(в том числе методические), указания, памятки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рекомендаций (в том числе методических) правил, инструкций, указаний, памяток и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Президентом Республики Казахстан, 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Аппарата Правительства и его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основной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организационным вопросам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Полугодовые сводные графики проведения проверок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и результатах государственного контроля и надзора, мерах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(регистрации) 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Обращения, сообщения, предложения, отклики и запросы физических и юридических лиц,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работы по рассмотрению обращений, сообщений, предложений, откликов и запросов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уполномоченного по этике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Аудит и финансовый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Для внутренних проверок организации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(система показателей) 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проведения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оказания аудиторских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Организационные основы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организации, исполняющей функцию ведения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снятии с регистрационного учета юридических лиц (заявление о снятии с регистрационного учета,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снятия с регистрационного учета.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(акты) на право собственности, владения, пользования имуществом, регистрации (перерегистрации) фирменных наименований, товарных знаков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выдачу свидетельства (акта) на право собственности, владения, пользования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закреплению границ административно-территориальных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адресах, присваиваемых вновь построенным объектам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Положения, инструкции, правила (в том числе правила трудового распорядка)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Направленные для сведения и руководства – до минования надобности.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структура местного государственного управления: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подписания;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системы управления (планы, обоснования, расчеты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подписания: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расписания организации и изменения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расстановка (штатно-списочный состав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командировании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должностей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замены новой.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лимита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членами коллегиальных, исполнительных и других органов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смены должностного, ответственного материально ответственного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структурными подразделениями руководству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административно-организационной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истории организации и ее подразделений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лицензированию и их дубликаты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Виды документов по отдельным сферам деятельности определяются законодательством Республики Казахстан. После прекращения действия лицензии.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данных, перечни, реестры, журналы регистрации лицензий, разрешений и уведомлений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организации, исполняющей функцию ведения баз данных, перечней, реестров.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прохождении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прекращения аккредитации. Протоколы, решения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аккредитации юридического лица, осуществляющего аттестацию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регистрации выдачи документов о прохождении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сертификации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сертификата.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проведения процедур сертификации соответствия и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истечения срока действия сертификата.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добровольного подтверждения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сертификатов соответствия и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держателей акций обществ, выписки из реестра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владельцев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аффилированных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 (копии доверенностей) на участие в общем собрании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участия в собрании.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приеме-передаче акций (пакетов акций)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предложение о приобретении акций акционерного общества, а также иных эмиссионных ценных бумаг, конвертируемых в акции акционерного общества с прилагаемыми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Конкурирующее предложение в отношении ценных бумаг с прилагаемыми документами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праве требования выкупа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операциям с акциями и другими ценными бумагами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Находящиеся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продаже-покупке акций и других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распоряжения, подтверждающие передачу пакета акций и других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операций с акциями и другими ценными бумагами, выдачи выписок из перечня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 долевой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эмитента: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1 квартал финансового (отчетного) года;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2-4 кварталы финансового (отчетного)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отчетов за 1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акционированию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Сообщения, содержащие информацию, подлежащую раскрытию на рынке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В случае возникновения споров, разногласий, уголовных и судебных разбирательств – сохраняются до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составления;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делам о банкротстве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делам реабилитации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состав видов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продаже имущества, активов организации-должника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Движимого имущества (мебель, автотранспорт, оргтехника и другое имущество)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государственно-частного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в правоохранительные органы, 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акты по административным, гражданским, уголовным, административным делам и делам об административных правонарушениях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государственными органами, судами по вопросам правового обеспечения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оказании юридической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правовой экспертизы проектов правовых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административным правонарушениям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проведению правового обучения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состоянии правовой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правовым вопросам и разъяснению норм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судебным делам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претензионно-исковой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Документационное обеспечение и организация хранения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перечень документов с указанием сроков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(примерные) номенклатуры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дел.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выделении к уничтожению: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печатей, штампов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средств защиты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дел, журналов (книг) и картотек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документов и других документальных материалов с пометками "Для служебного пользования", "Конфиденциально" и несекретно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документов и других документальных материалов с грифами "Особой важности", "Совершенно секретно" и "Секретно"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планы мероприятий, учет, хранение и обращение с документами, вопросы размещения режимных помещений и их оборудования, оформления и представления допуска и доступа к сведениям особой важности, допуска к ознакомлению с документами, введения в эксплуатацию режимного помещения) по вопросам защиты государственных секретов в государственных и негосударственных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допуска и доступа к сведениям особой важности – после увольнения 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документов о введении в эксплуатацию режимного помещения – после исключения помещения из перечня режимных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учету и принятию на обслуживание обладателей конфиденциальной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с учета.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принявших обязательства о неразглашении сведений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работника.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используется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входящих, исходящих и внутренних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исполнения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телеграмм, телефонограмм, факсов, заявок на переговоры;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аудиовизуальных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используются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и выдачи: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перьевых авторучек, заправленных специальными чернилами и других товаров;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состоянии, установке, проведении ремонтных работ технических средств и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ограничения доступа к сведениям.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(распорядительная) и эксплуатационно-техническая документация по защите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режимных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утрат секретных документов (изделий) и фактов разглашения секретных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списания всех зарегистрированных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(карточка) учета машинных носителей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списания после списания зарегистрированных носителей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сопровождению, развитию баз данных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защиты информации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организации криптографической защиты конфиденциальной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паролей персональных компьютеров, содержащих конфиденциальную информацию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работ по резервному копированию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дел во временное пользование;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регистрации показаний приборов измерения температуры и влажности;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выдачи ключевых носителей к криптографическим средствам защиты информации;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ключа.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копирования баз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ключей электронных цифровых подписей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создании и аннулировании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архивного учета (списки архивных фондов, листы архивных фондов, паспорта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 постоянное государственное хранение передаются при ликвидации организации без правопреемников.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дел: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постоянного хранения (утвержденные);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личному составу;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уничтожения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временного хранения (до 10 лет);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уничтожения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временного хранения (свыше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уничтожения дел.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учета выдачи документов и дел (изъятия документов и дел), описей во временное 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возвращения документов. Для актов выдачи дел во временное пользование другим организациям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документы.*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справки, копии архивных документов, выписки из архивных документов, выданные по запросам физических и юридических лиц,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экземпляров (копий) документов, содержащих сведения конфиденциального характера;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грифа (пометки) ограничения доступа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электронных носителей, содержащих сведения конфиденциального характера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Прогнозирование и планирование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Прогнозирование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Системы государственного планирования в Республике Казахстан (Стратегия развития Казахстана до 2050 года, Стратегический план 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социально-экономического развития, государственные программы, правительственные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посланий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разработке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мероприятий по реализации посланий Президента Республики Казахстан (Общенационального плана нации),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социально-экономического развития Республики Казахстан, областей, городов республиканского значения, столицы, проекты планов развития национальных компаний, республиканских государственных предприятий и акционерных обществ с участием государства: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корректировке и 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Прогнозы (перспективные планы, программы) деятельности и развития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Концепции, доктрины развития отрасли, организаций: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месту согласования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перспективных планов, программ, концепций развития организации,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центрального государственного органа на очередной финансовый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расходов администраторов бюджетных программ, лимиты на новые инициативы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и методике прогнозирования и планирования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Текущее планирование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экономического и социального развития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организаций, документы к ним (записки, обоснования, технико-экономические показатели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основным для данной организации направлениям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вспомогательным для данной организации направлениям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годовых планов и документы по их разработке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заказы: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проведения;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представляющей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налоговому планированию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структурных подразделений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сводных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планы по всем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Ценообразование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Прейскуранты, ценники, тарифы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прогнозированию, разработке, корректировке и применении цен, тарифов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согласованию цен, тарифов на имущество,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 соглашения между производителями и поставщиками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тарифно-калькуляционной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иностранными организациями о тарифах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утверждение тарифов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Финансирование, кредитование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заявка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соответствующей электронной системы.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бюджетных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мониторинга реализации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финансовые планы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использования фондов организации, накопления и расходования оборотных средств и другие: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квартальных,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планов (бюджетов)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поступлениям в республиканский или местные бюджеты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качества финансового менеджмента: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разработке и изменении финансовых планов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долгосрочном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(сметы) бюджетных инвестиционных проектов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выполнении планов бюджетных инвестиционных проектов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выделении дополнительных бюджетных инвестиционных проектов и их перераспределении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бюджетных инвестиционных проектах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и анализы отчетов о финансировании бюджетных инвестиционных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на реконструкцию и ремонт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Сметы на реконструкцию и ремонт зданий и сооружений-памятников архитектуры, находящихся под охраной государства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уведомления, расходные расписания, реестры расходных расписаний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 разрешения, разрешения министерств, агентств Республики 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экономических нормативах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и конъюнктурные обзоры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Административно-хозяйственных расходов – 5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доходов и финансирования расходов по получаемым от реализации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финансовом обеспечении всех направлений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по освоению средств республиканского (местного)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распределению государственных заказов (контрактов):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проведения аукциона или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представляющей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соблюдении финансовой дисциплины (акты, записки,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финансировании и совершенствовании финансирования аппарата управления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формировании фондов организации и их расходовании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банками по неоплаченным счетам и по отказам банков в оплате 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банковского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договоры, 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полного исполнения обязательств, списания задолженностей по обязательству или иным основаниям.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гарантий, заключаемые в рамках мер поддержки специального фонда развития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планируемым поступлениям по кредитам: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предложения: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принятые;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принятые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бюджетных инвестиционных проектов: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бюджетных инвестиций посредством формирования и (или) увеличения уставного капитала юридического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бюджетных инвестиционных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и по оценке реализации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реализации республиканских бюджетных программ на соответствующий год: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кредитовании инвестиционных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размещении акций,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начислении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получение кредитов: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одобренные;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погашения кредитов.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отклоненные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нормах обязательных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освоению действующих бюджетных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погашению бюджетных кредитов: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Учет и отчетность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Бухгалтерский учет и отчетность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об исполнении республиканского бюджета, местных бюджетов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(альбомы форм) унифицированных первичных документов и регистров бухгалтерского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 (бухгалтерские балансы, отчеты о прибылях и убытках, отчеты о целевом использовании средств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сводная годовая (консолидированная),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полугодовая, квартальная;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годовой, полугодовой, квартальной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 (балансы, отчеты, справки, пояснительные записки):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годовой, квартальной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конечных показателей бюджетных программ, целевых индикаторов стратегических планов государственных органов: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квартальные, полугодовые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помощи, дебиторской и кредиторской задолженности):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годовая;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квартальная, полугодовая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годовой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документы к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рассмотрении и утверждении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исполнении смет: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субсидиям, субвенциям, полученным из бюджетов: 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полугодовые,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учетной политики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бухгалтерского (бюджетного) учета (книга "Журнал-главная",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Синтетические, аналитические, материальные счета бухгалтерского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документы и приложения к ним, зафиксировавшие факт совершения хозяйственной операции и явившиеся основанием для бухгалтерских записей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лимиты, фонды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 пособий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взаимных расчетах и перерасчетах между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взаиморасчетов.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финансовым вопросам благотворительной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валютных операциях (покупка, продажа)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ведении валютных и конверсионных операций, операций с грантами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платежах и поступлениях валюты: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годовых,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по счетам в иностранной валюте за границей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закрытия счета.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отчеты о расходовании иностранной валюты на заграничные командировки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драгоценным металлам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письма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срока действия гарантии.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выдаче и возврате ссуд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погашения ссуды.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дебиторской и кредиторской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лиц, имеющих право подписи на первичных учетных документах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постановке на учет в налоговых органах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начисленных и перечисленных суммах налогов в республиканский (местный) бюджет, внебюджетные фонды, задолженности по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в налоговые органы: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 четвертый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уплате налогов в бюджет зачетами, ценными бумагами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погашения налогов.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оплате, размене, приеме-передаче векселей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расчета земельного налога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ведомости по отчислению страховых взносов в фонд социального медицинского страхования: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годовых – постоянно.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нарастающим итогом за четвертый квартал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декларации (расчеты) юридических лиц по всем видам налогов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годовых бухгалтерских отчетов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государственных служащих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разногласиях по вопросам налогообложения, взимания акцизных и других сборов, наложенных на организацию взысканиях, штрафах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 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реструктуризации задолженности по страховым взносам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расчету налоговой базы юридическими лицами за налоговый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налогов и других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выявленных фактах недостачи, растратах, хищениях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об оплате труда и премировании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заработной платы и других выплат (сводные расчетные (расчетно-платежные), ведомости (табуляграммы)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начисления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выплате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прекращения выплат.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листы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учебных отпусков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акционеров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перехода права собственности на акции. При условии проведения проверки (ревизии)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на выдачу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ведению перечня государственного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государственного недвижимого и движимого имущества из одного вида государственной собственности в другой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и другие документы –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инвентаризации активов,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Инвентаризационные описи ликвидационных комиссий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продаже движимого имущества (договоры, заявки, акты оценки,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продажи имущества.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продаже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продажи имущества. Правоустанавливающие документы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разделе совместной собственности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передачи прав. Документы о передаче прав на недвижимое имущество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сдаче, списании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расходах на приобретение оборудования, производственного и 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указанные в пунктах настоящего Перечня.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разногласий по контрактам, договорам, соглашениям, договорам-намерениям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подряда с юридическими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аренды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проката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ренты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возмездного оказания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Договоры-поручения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найма, договоры купли-продажи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имущественной и гражданско-правовой ответственности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 лизингу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 залогу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Документы по залогу недвижимого имущества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сделок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оказания платных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 выполненных работ по договорам, контрактам, соглашениям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полной материальной ответственности материально ответственного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увольнения материально-ответственного лица.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подписей материально ответственных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учета: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ценных бумаг;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поступления валюты;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договоров, контрактов, соглашений с юридическими лицами;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договора, контракта, соглашения.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основных средств (зданий, сооружений), иного имущества, обязательств;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ликвидации основных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договоров, актов о приеме-передаче имущества;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расчетов с организациями;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приходно-расходных кассовых документов (счетов, платежных поручений);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погашенных векселей на уплату налогов;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погашения налога.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вспомогательные, контрольные (транспортные, грузовые, весовые и другие);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материально ответственных лиц;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исполнительных листов;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депонированной заработной платы;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депонентов по депозитным суммам;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доверенностей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Отчетность, статистический учет и статистическая отчетность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оценке реализации государственных, отраслевых программ и стратегических планов развития отрасли: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сведения и таблицы по статистике государственного финансирования: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итогах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 и таблицы по всем направлениям и видам деятельности (для данной организации) и документы к ним: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сводные годовые,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количественные и (или) качественные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полугодовые;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и полугодовых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годовых, полугодовых и квартальных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статистические отчеты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выполнению Системы государственного планирования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работе структурных подразделений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месячные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отчеты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передаваемых статистических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составлении, представлении и проверке статистической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форм статистической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Имущественные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Кадастры 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государственной регистрации прав на недвижимое имущество и сделок с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 доверенности на право управления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подтверждению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подтверждении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имущества в доверительное управление доверительному управляющему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доверенности.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продаже имущественных комплексов физическим и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государственному мониторингу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земельных участков из одной категории в другую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 возможности выкупа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акты 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Похозяйственные книги и алфавитные книги хозяйств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принудительном отчуждении имущества для государственных нужд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опротестованию собственником решений по отчуждению его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вынесения окончательного решения.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Полный комплект документов определяется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планы приватизации республиканского и коммунального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республиканских и коммунальных организаций (предприятий) о приватизации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и регистрации приватизации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(свидетельства) на владение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Завещания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дарения 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дарения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обмены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оценке имущества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мониторинге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зданий и сооружений – памятников градостроительства и архитектуры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Не относящиеся к памятникам архитектуры – 5 лет ЭПК. После ликвидации здания (сооружения).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помещений в категорию жилых и нежилых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прекращении права постоянного и временного пользования наследуемого владения земельными участками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 приеме и сдаче недвижимого имущества в аренду (субаренду) и документы к ним: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документы 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 (совместные документы, вытекающие из реализации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на торги (аукционы, конкурсы) по купле-продаже земельных участков, зданий и сооружений, другого недвижимого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После проведения торгов (аукциона, конкурса).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торгов (аукционов, конкурсов) по продаже республиканского, коммунального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учете и управлении республиканской и коммунальной собственностью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приватизации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Трудовые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Организация труда и служебной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процессов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совершенствовании системы управления персоналом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профессиональной пригодности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труда при совмещении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прогнозировании повышения производительности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проверке выполнения условий коллективных договоров, соглашений, заключаемых между сторонами социального партнерства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разрешении трудовых споров согласительными комиссиями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забастовочному движению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переводе работников на сокращенный рабочий день или рабочую неделю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нарушениях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продолжительности рабочего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Табели (графики), журналы учета рабочего времени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Для работников с тяжелыми, вредными, опасными условиями труда – 75 лет.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эффективности труда сотрудников и структурных подразделений: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сводные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листы сотрудников по эффективности труда и качества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Нормирование труда, тарификация, оплата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выработки и расценок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Временные нормы выработки и расценок - 3 года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разработке норм выработки и расценок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Тарификационные ведомости (списки)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пересмотре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соблюдению правил нормирования труда, по расходованию фонда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оплате труда, выплате денежного содержания и исчислении стажа работы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премировании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образовании и использовании фондов материального поощрения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Охрана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аттестации рабочих мест по условиям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тяжелых, вредных и опасных условиях труда – 75 лет.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Акты, предписания по технике безопасности, документы об их выполнении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планы улучшения условий, охраны труда, техники безопасности и санитарно-эпидемиологических мероприятий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условий и применении труда женщин и подростков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работ, на которых запрещается применение труда работников, не достигших восемнадцатилетнего возраста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профессий с вредными и (или) опасными условиями труда, тяжелых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причинах заболеваемости работников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расследования профессиональных заболеваний (отравлений)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работников от несчастных случаев при исполнении ими трудовых (служебных)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обучении работников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аттестации по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учета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профилактических работ по технике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инструктажа по технике безопасности;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проведения аттестации по технике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баз данных.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авариях и несчастных случаях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Сведения о несчастных случаях, связанных с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несчастных случаях, связанных с трудовой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Связанных с крупным материальным ущербом и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травматизме, профессиональных заболеваниях (отравлениях) и мерах по их устранению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обеспечении рабочих и служащих специальной одеждой и другими средствами индивидуальной защиты, лечебно-профилактическим питанием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исполнения постановлений о штрафах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оплаты последнего штрафа, записанного в журнале.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административных взысканий за нарушение санитарно-гигиенических норм и правил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 обследования условий труда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Кадровое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Трудоустройство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наличии, движении, комплектовании, использовании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квоты вакантных рабочих мест для слабозащищенных категорий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трудоустройства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Прием, перемещение и увольнение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и проверке работы с кадрами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приеме, проверке, распределении, перемещении, учете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формированию резерва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акты (положения, инструкции) о персональных данных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договоры, контракты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анкеты, послужные списки, аттестационные листы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политических государственных служащих;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руководителей организаций областей, городов республиканского значения, столицы;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работников, в том числе административных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карточки работников, в том числе временных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не принятых на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Подлинные личные 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Невостребованные – не менее 50 лет (невостребованные трудовые книжки – 10 лет после достижения работником общеустановленного пенсионного возраста).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 вошедшие в состав личных дел (справка о сдаче декларации, справка 075, справки из психических и наркологических диспансеров)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работников о согласии на обработку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конкурсных комиссий по замещению вакантных должностей, избранию на должность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прохождении государственной и гражданской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подтверждения трудового стажа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Приходно-расходные книги учета бланков трудовых книжек и вкладышей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комиссий по установлению трудового стажа работников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урегулирования конфликта.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служебных проверках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молодых специалистов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лиц, защитивших диссертации и получивших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кандидатов на выдвижение по должности;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прошедших аттестацию;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ветеранов Великой Отечественной войны и лиц, приравненных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военнообязанных;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обучающихся без отрыва от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 оформлению и получению иностранных виз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бронированию граждан, пребывающих в запасе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предоставления отпусков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привлечении к ответственности лиц, нарушивших трудовую дисциплину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журналы, карточки учета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приема, перемещения (перевода), увольнения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личных дел, личных карточек, трудовых договоров (контрактов), трудовых соглашений;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(учета движения) трудовых книжек и вкладышей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выдачи справок о заработной плате, стаже, месте работы;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подлежащих воинскому учету;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Установление квалификации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заседаний, постановления (решения) аттестационных, квалификационных, тарификационных комиссий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На предприятиях с тяжелыми, вредными и опасными условиями труда – 75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определению (оценке) профессиональных качеств, возможностей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аттестации, квалификационных экзаменах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членов аттестационных, квалификационных, тарификационных комиссий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тарификации персонала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сводки, сведения, ведомости проведения аттестации, квалификационных экзаменов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аттестации, установления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Профессиональная подготовка и повышение квалификации работников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образовательные программы (долгосрочные и целевые)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планы, программы, задания, учебно-методические пособия, списки рекомендованных учебников, методических и учебных пособий, учебных фильмов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повышению квалификации (планы, отчеты, договоры о повышении квалификации работников, графики работы учебных заведений (организаций), осуществляющих повышение квалификации работников)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учета часов работы преподавателей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почасовой оплаты труда преподавателей и консультантов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занятий, консультаций, зачетов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начислении стипендий обучающимся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практики и стажировки слушателей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учебно-производственных экскурсий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окончания обучения.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Награждение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награждающих организациях;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государственных и ведомственных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выдаче дубликатов документов к государственным наградам взамен утраченных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выдачи дубликатов документов к утраченным государственным и ведомственным наградам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награждении работников, присвоении почетных званий, присуждении премий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вручения государственных и ведомственных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лишении государственных наград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Экономические, научные, культурные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Организация экономических, научных и культурных связей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(распорядительные) документы международных организаций, членом которых является организация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Планы, программы, проекты соглашений,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сотрудничестве Республики Казахстан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вступлении в 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организации протокола взаимодействия Республики Казахстан с иностранными государствами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усыновления (удочерения) иностранными гражданами детей-граждан Республики Казахстан и постановке их на консульский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перерегистрации и уничтожению, а также журналы (электронные базы данных) учета выдачи дипломатических и служебных паспортов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 выдачи виз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информация, обзоры средств массовой информации, графики визитов,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разрешению на использование воздушного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подтверждения 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заявления, прошения, решения, протоколы, ноты, письма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Осуществление экономических, научных и культурных связей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Контракты, договоры, соглашения, договоры-намерения об экономических, научных, культурных и иных связях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научных и культурных конференций, семинаров и встреч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контрактов, договоров, соглашений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целесообразности 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регистрации 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(прогнозы, планы) об экономическом, научно-техническом, культурном, иных видах сотрудничества и документы по их выполнению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специалистов об участии в работе международных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внешнеэкономической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обзоры по экспортно-импортным поставкам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целесообразности экспортных и импортных поставок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обучении, стажировке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Сбор (получение), распространение информации, маркетинг, реклама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информационной деятельности, маркетинге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отзывам и опровержениям недостоверных сведений о деятельности организации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потребности в научно-информационных материалах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переводе иностранной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комплектовании и работе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проверки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следующей проверки.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списания книг и периодических изданий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проведения проверки.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картотеки, каталоги учета материалов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информационном обслуживании, обмене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(соглашения).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тексты телерадиопередач, брошюры, диаграммы, фотофонодокументы, видеодокументы, освещающие деятельность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участии организации в выставках, ярмарках, презентациях, встречах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проведения экскурсий по выставкам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издательствами и типографиями о производстве печатной продукции и тираже издания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Информатизация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развития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программы, концепции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к целевым программам, концепциям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информатизации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соглашения об информационном обмене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договора, соглашения.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в сфере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сопровождения сервисной модели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 товаров, работ и услуг, материально-техническое обеспечение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Закупка товаров, работ и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закупок товаров, работ и услуг, изменения и дополнения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годовые планы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отчеты о выполнении планов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конкурсная (тендерная, аукционная) документация (технические спецификации, сведения о квалификации, заявки, типовые договоры и другие)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 (техническая спецификация или проектно-сметная документация):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организации – организаторе конкурса (тендера, аукциона);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организации – победителе конкурса (тендера, аукциона);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других организациях – участниках конкурса (тендера, аукциона)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к проекту конкурсной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разъяснении положений конкурсной документации и документы по их рассмотрению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предварительного обсуждения проекта конкурсной (тендерной, аукционной) документации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 итогах закупок товаров, работ и услуг способом конкурса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заключения о соответствии товаров, работ и услуг технической спецификации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лиц, получивших конкурсную документацию;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заявок на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конкурсных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поступления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конкурсной комиссии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Заявки, заявления потенциальных поставщиков на участие в конкурсе (тендере)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 предложения потенциальных поставщиков закупок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организации-победителя закупок;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организаций, принявших участие в закупках или сопоставлении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 об отказе в осуществлении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гарантии обеспечения исполнения договоров о закупках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(объявления) об организации-победителе конкурса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закупках товаров, работ и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способом конкурса;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способом запроса ценовых предложений;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закупкам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Снабжение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поставки продукции и материалов (сырья)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контрактации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 на отгрузку и отправку продукции, материалов (сырья),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Импортного оборудования – до окончания эксплуатации.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декларации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материалов (сырья), продукции и оборудования, отправляемых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качестве поступающих (отправляемых)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талоны на продукцию, технику,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гарантии.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отпуске товаров и отгрузке продукции со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Организация хранения материально-имущественных ценностей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складских запасов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материально-имущественных ценностей (движимого имущества).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складском хранении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и списания 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естественной убыли, отходов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вывоз (ввоз) товаров и материалов (сырья)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Административно-хозяйственные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Соблюдение правил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нарушении правил внутреннего распорядка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выдаче, утрате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допуске в служебные помещения в нерабочее время и выходные дни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Эксплуатация зданий, помещений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охраны объектов культурного наследия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инвентаризации зданий и строений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страховании зданий, сооружений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размещения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замены новыми.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предоставлении помещений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выборе управляющих компаний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перевыборов управляющей компании.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загрязнении окружающей среды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энергоснабжения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 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топливно-энергетических ресурсах и водоснабжении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Транспортное обслуживание, внутренняя связь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обязательного страхования гражданско-правовой ответственности владельцев транспортных средств и по автострахованию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организации, развитии, состоянии и эксплуатации различных видов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передаче автотранспорта материально ответственному лицу 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определении потребности организации в транспортных средствах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перевозке грузов и аренде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перевозке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перевозку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 перевозке грузов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безопасности движения различных видов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дорожно-транспортных происшествий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паспорта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списания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техническом состоянии и списании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списания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ремонте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заявок на проведение ремонта и профилактического осмотра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расходе бензина, горюче-смазочных материалов и запчастей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выходе автомобилей на линию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листы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При условии проведения проверки (ревизии).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диспетчерские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путевых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развитии средств связи и их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организации защиты телекоммуникационных каналов и сетей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состоянии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установку и использование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организации, эксплуатации, аренде и ремонте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линий внутренней связи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ввода в эксплуатацию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линий связи.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учете повреждений, технического осмотра и ремонта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устранения неполадок.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средств связи и сигнализации после текущего и капитального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проведения ремонта.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 заявлений о повреждении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Картотеки, книги (электронные базы данных) учета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Обеспечение безопасности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общей и противопожарной охраны режимных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работы по гражданской обороне и чрезвычайным ситуациям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начальника гражданской обороны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оповещения граждан, пребывающих в запасе, при объявлении мобилизации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переаттестации или окончания эксплуатации.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регистрации инструктажа по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акты) о выявлении причин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человеческими жертвами – постоянно.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План-схемы эвакуации людей и материальных ценностей в случае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запасов оборудования и материалов на случай аварий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учета, списки формирований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имущества подразделений гражданской обороны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списки) о приобретении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списков – после замены новыми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Списки, графики дежурных по организациям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улучшении технической и противопожарной укрепленности организации,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них, учета опечатывания помещений, приема-сдачи дежурств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охранной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дислокации постов охраны (схема, переписка по вопросам пропускного и внутриобъектового режима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Схемы дислокации постов охраны обновляются ежегодно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об оформлении разрешений на право хранения и ношения 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оперативным вопросам охраны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Социально-жилищные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Социальные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программы социальной защиты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по вопросам государственного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работников от несчастных случаев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обязательных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обязательных социальных отчислений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Листки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регистрации листков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 подготовке документов и назначению пенсий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 работников, уходящих на льготную пенсию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После выхода на пенсию.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лиц, имеющих право на дополнительные выплаты (адресную социальную помощь)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книги (электронные базы данных) учета выданных полисов медицинского страхования, удостоверений реабилитированным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с медицинскими страховыми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(договора, переписка, путевки)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договоров – после истечения срока действия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культуры и спорта РК от 29.06.2023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приобретении путевок в детские оздоровительные лагеря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благотворительной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физических лиц, организаций-объектов благотворительности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Жилищно-бытовые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(электронные базы данных) регистрации жилого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жилищных комиссий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 После предоставления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обследовании жилищно-бытовых условий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предоставления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праве пользования (найма) жилой площадью, аренде и обмене жилых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(электронные базы данных)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заявлений на приватизацию жилья;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договоров на приватизацию жилья;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выдачи договоров на приватизацию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вселении, выселении и продлении сроков пользования жилой площадью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бронировании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окончания бронирования.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приватизацию жилья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отчуждению жилой площади несовершеннолетних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 закрепления жилой площади за несовершеннолетними детьми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достижения совершеннолетия.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купли-продажи, дарения жилых помещений работникам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снятия брони.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сохранению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возвращения нанимателя.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пожизненного содержания с иждивением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аренде, дарении, завещании, купле-продаже жилых помещений работникам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После освобождения жилой площади.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регистрации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правлений кооперативов собственников квартир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квартиросъемщиков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замены новыми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на обслуживание жилых помещений, находящихся в собственности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содержания зданий, прилегающих территорий, помещений в надлежащем техническом и санитарно-гигиеническом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квартирной 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коллективном садоводстве и огородничестве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правлений садоводческих товариществ,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первичных профсоюзных и иных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общих, отчетно-выборных конференций, собраний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организации и проведении отчетно-выборных кампаний, общественных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срока полномочий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реализации критических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приеме в члены первичной профсоюзной организации (общественного 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 учета членских взносов и пожертвований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получении и расходовании государственных субсидий профсоюзных (общественных)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карточки членов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снятия с учета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членских билетов, эскизы символики и атрибутики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количестве полученных и израсходованных бланков билетов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осуществлении основных направлений деятельности первичной профсоюзной 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совместных действий первичных профсоюзных организаций (общественных объединений) по реализации общественных начинаний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культуры) общереспубликанского и местного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митингов, демонстраций, забастовок и других общественных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Совместные решения первичной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участии первичной профсоюзной организации (общественного объединения) в проведении республиканских и местных выборов, референдумов, опросов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социологическим опросам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руководящих органов первичной профсоюзной организации (общественного объединения) – комитетов, советов, бюро, правлений, секций, групп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делегировании членов первичной профсоюзной организации (общественного объединения) на республиканские, международные форумы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</w:tbl>
    <w:bookmarkStart w:name="z1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отсутствии системы электронного документооборота документы оформляются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направленные для сведения и руководства в работе, хранятся до минования надобности.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"До 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"ЭПК"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отметки "ЭПК" применяется отметка "ЭК" – экспертная комиссия, "ЦЭК" – центральная экспертная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организациях, не являющихся источниками комплектования Национального архивного фонда Республики Казахстан, документы со сроком хранения "Постоянно" хранятся до ликвидации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государственные секреты и конфиденциальные сведения, хранятся в соответствии с Законами Республики Казахстан от 24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от 15 марта 1999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документов, формирующихся в организации, и не включҰнных в настоящий Перечень, государственными органами, осуществляющими руководство соответствующей отраслью (сферой) государственного управления или негосударственными организациями, разрабатывают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 и согласовывается с уполномоченным органом в сфере архивного дела и документационного обеспечения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удобства в работе с Перечнем используется указатель видов документов.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УКАЗАТЕЛЬ видов документов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АВТОБИОГРАФИИ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69,70,71,543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 линий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бланки 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владение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2, 3, 4, 12, 13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122(2),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повышении квалификации, присвоении званий (чинов),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122(3),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 отпусках, командировках, изменении фамилий (отчеств), поощрении, награждении, оплате труда, премировании, выплатах, пособиях, наложении и снятии дисциплинарных взысканий)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собственности, владения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к уничтожению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1, 2, 3, 4, 12, 13, 14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на государственное хранение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приема-передачи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средств связи и сигнализации после текущего и капитального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безопасности, документы об их выполнении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профессиональных заболеваний (отравлений)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акты уничтожения удостоверений, пропусков, корешков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книг и периодических изданий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122(1), 122(2), 122(3), 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о финансировании бюджетных инвестиционных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труда сотрудников и структурных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труда сотрудников и структурных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условий труда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статистической отчетности (систематизированный комплект)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тарификационные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часов работы преподавателей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ВИДЕОДОКУМЕНТЫ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приказов, распоряжений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соответствующих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указов, постановлений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обеспечения исполнения договоров о закупках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СЕКРЕТЫ: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аттестации, установления квалификации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количественные и (или) качественные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руководителем организации на представление интересов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генеральные на право управления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участие в общем собрании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 счета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 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дарения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добровольного подтверждения 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коллективные, заключаемые между сторонами социального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кредитные, займа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поддержки специального фонда развития частного предпринимательства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купли-продажи, дарения жилых помещений работникам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закупках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продаже-покупке акций и других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зданий, сооружений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обслуживании,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оказания аудиторских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организации, эксплуатации, аренде и ремонте внутренней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перевозке грузов и аренде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передаче автотранспорта материально ответственному лицу 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пользования (найма) жилой площадью, аренде и обмене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потенциальных поставщиков в информационной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сохранении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медицинскими страховыми организациями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оказании юридической помощи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организациями об обслуживании делегаций, выезжающих в зарубежные командировки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работников от несчастных случаев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членами коллегиальных, исполнительных и других органов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об участии в конкурсах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энергоснабжения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ДОГОВОРЫ-НАМЕРЕНИЯ: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Суда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 и документы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конкурсная (тендерная, аукционная),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типовая конкурсная (тендерная, аукционная)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об организации и проведении научных, экономических, культурных и иных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протоколам об итогах закупок товаров, работ и услуг способом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протоколам 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не принятых на работу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выдачу свидетельства (акта) на право собственности, владения, пользования имуществом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вошедшие в состав личных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целевым программам, концепциям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(распорядительные) международных организаций,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административно-организационной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адресах, присваиваемых вновь построенным объектам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аренде, дарении, завещании, купле-продаже жилых помещений работникам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инвентаризации зданий и строений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информационной деятельности, маркетинге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благотворительной деятельности (акты приема-передачи ценных вещей, переписка, обязательства, отчеты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бронировании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обследовании жилищно-бытовых условий работников (акты, сведения, заключения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обучении, стажировке иностранных специалистов в РК и казахстанских специалистов за рубежом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потребности организации в транспортных средствах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проведении практики и стажировки слушателей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проведении учебно-производственных экскурсий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общей и противопожарной охраны режимных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состоянии правовой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организации, развитии, состоянии и эксплуатации различных видов транспорта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товаров и отгрузке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улучшении технической и противопожарной укрепленности организации, об устройстве и эксплуатации технических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представления работников к награждению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участии организации в выставках, ярмарках, презентациях, встречах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прихода, расхода, наличия остатков материалов (сырья), продукции, оборудования на складах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повреждений, технического осмотра и ремонта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выборе управляющих компаний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выдаче, утрате удостоверений, пропусков,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дополнительных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высвобождении и потребности в работниках, создании рабочих мест, половозрастной структуре и профессионально-квалификационном о государственной (учетной) регистрации (перерегистрации)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выходе автомобилей на линию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долгосрочном кредитовании и инвестиционной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допуске в служебные помещения в нерабочее время и выходные дни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загрязнении окружающей среды организациями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поступающих (отправляемых)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кредитовании и инвестиционной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командировании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лишении государственных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наличии, движении, комплектовании, использовании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нарушении правил внутреннего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наличии, движении, комплектовании, использовании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начислении стипендий обучающимся работникам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 контрактов, договоров,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научно-информационных материалах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требования выкупа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представляемые в правоохранительные органы, суды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квоты вакантных рабочих мест для слабозащищенных категорий граждан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представлении к награждению государственными наградами РК, ведомственными наградами, присвоению званий, присуждению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привлечении к ответственности лиц, нарушивших трудовую дисциплину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приеме-передаче акций (пакетов акций)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научных и культурных конференций, семинаров и встреч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правовой экспертизы проектов правовых актов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продаже имущества, активов организации-должника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и изменении финансовых планов (бюджетов)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бензина, горюче-смазочных материалов и запчастей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ремонте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системы государственного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складском хранении материально-имущественных ценностей (движимого имущества)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служебных проверках государственных и гражданских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снятии с регистрационного учета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и аннулировании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специальных экономических зон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защиты информации 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проверке работы с кадрами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состоянии, установке, проведении ремонтных работ технических средств и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сотрудничестве РК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топливно-энергетических ресурсах и водоснабжении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финансовом обеспечении всех направлений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и совершенствовании финансирования аппарата управления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формировании фондов организации и их расходовании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целесообразности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предоставление кредита, исполнение должником своих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акционированию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безопасности движения различных видов транспорта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бронированию граждан, пребывающих в запасе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 сфере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кредитования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охраны объектов культурного наследия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сопровождения сервисной модели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социальной защиты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усыновления (удочерения) иностранными гражданами детей-граждан РК и постановке их на консульский учет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планов 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реабилитации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пожизненного содержания с иждивением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закреплению границ административно-территориальных единиц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истории организации и ее подразделений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корректировке и выполнению стратегических, операционных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лицензированию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качества финансового менеджмента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оказания государственных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бюджетных инвестиций посредством формирования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мониторингу реализации проектов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налоговому планированию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претензионно-исковой работе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правового обучения 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прогнозированию цен и тарифов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определению (оценке) профессиональных качеств, возможностей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оперативным вопросам охраны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операциям с акциями и другими ценными бумагами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защиты телекоммуникационных каналов и сетей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 протокола взаимодействия РК с иностранными государствами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основной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отчуждению жилой площади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оформлению, перерегистрации и уничтожению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реализации бюджетных инвестиций посредством формирования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и поддержке Веб-сайтов (web-site), Веб-порталов (web-portal), прочих интернет-ресурсов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разработке, корректировке и выполнению государственных, отраслевых (секторальных), региональных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разрешению на использование воздушного пространства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проектов государственно-частного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запросов о разъяснении положений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сертификации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цен, тарифов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сопровождению, развитию баз данных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сохранению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судебным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 и техническому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тарификации персонала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представляемые структурными подразделениями руководству юридического лица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выдачи документов и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и правоустанавливающие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заявок, заказов, нарядов на ксерокопирование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122(3),122(4)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телеграмм, телефонограмм, факсов, заявок на переговоры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утрат секретных документов (изделий) и фактов разглашения секретных сведений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машинных носителей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административных взысканий за нарушение санитарно-гигиенических норм и правил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виз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документов 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дипломов, удостоверений, свидетельств о присвоении квалификационной категории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участие в конкурсе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пожарной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получивших конкурсную документацию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дел во временное пользование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ключевых носителей к криптографическим средствам защиты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дорожно-транспортных происшествий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повреждении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постановлений о штрафах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копирования баз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состоянии и списании транспортных средств 682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перьевых авторучек, заправленных специальными чернилами и других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печатно-бланочной продукции с изображением Государственного Герба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экскурсий по выставкам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передаваемых статистических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показаний приборов измерения температуры и влажности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 (копий) документов, содержащих сведения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носителей, содержащих сведения конфиденциального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научно-технических разработок 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заказы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государственных заказов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возможности выкупа земельных участков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экспертные о соответствии товаров, работ и услуг технической спецификации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проекту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 во время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годовых планах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архивные справки,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разъяснении положений конкурсной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перевозку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кредитов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утверждение тарифов 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оформлению и получению иностранных виз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конкурсов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приеме, перемещении, увольнении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снятии с регистрационного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 согласии на обработку персональных данных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 внесении изменений и дополнений в заявку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осуществлении закупок, проведении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осуществлении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аналитическая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закупок товаров, работ и услуг способом из одного источника (прямых закупок)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телеграмм, телефонограмм, факсов, заявок на переговоры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по обязательному социальному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командировочных удостоверений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закрепления жилой площади за несовершеннолетними детьми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491(9)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КАРТОЧКИ-ЗАЯВЛЕНИЯ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потенциальных поставщиков на регистрацию в системе электронных закупок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122(8)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входящих, исходящих и внутренних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122(6)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хозяйственные и алфавитные книги хозяйств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телеграмм, телефонограмм, факсов, заявок на переговоры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122(7)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 выдачи документов о прохождении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право на выдачу 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бланков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подразделений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акциями и другими ценными бумагами, выдачи выписок из перечня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 нуждающихся в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распоряжений на отпуск товаров и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социально-экономического и научно-технического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отрасли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о пенсионном обеспечении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администраторов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кадров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фондов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путевые листы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по эффективности труда и качества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государственного органа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аудита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запасов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и расценок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убыли, отходов продуктов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 оборудования и материалов на случай аварий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(примерные)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(аналитические) по основным направлениям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конъюнктурные по экспортно-импортным поставкам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массовой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и конъюнктурные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годовые планы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совершенствовании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(МОДУЛИ):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и выпуске рекламы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подписей должностных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– 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обязательствам, сводный план поступлений и финансирования по платежам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бюджетных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и изменении финансовых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 (утвержденные)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147(1)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инвентаризационные описи ликвидационных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ненормативным правовым актам (приказам и распоряжениям)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о выполнении планов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имиджевой деятельности РК в странах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эмитента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мониторинга реализации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планируемым поступлениям по кредитам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бухгалтерская (финансовая)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планов поступлений и расходов денег от реализации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смет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платежах и поступлениях валюты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счетам в иностранной валюте за границей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расходовании иностранной валюты на заграничные командировки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драгоценным металлам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налоговые органы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перечислению денежных сумм по государственному и негосударственному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имиджевой деятельности Республики Казахстан в странах аккредитации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об участии в работе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количестве полученных и израсходованных бланков билетов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имущества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дополнительных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планов (исполнения бюджетов)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планов бюджетных инвестиционных проектов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перспективных (долговременных) и текущих программ, планов, годовых планов, анализы отчетов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мониторинге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статистические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республиканских бюджетных программ на соответствующий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мониторинга реализации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лицевых счетов с приложением платежных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финансировании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выполнению Системы государственного планирования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реализации государственных, отраслевых программ и стратегических планов развития отрасли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погашению бюджетных кредитов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государственных заказов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 (частных) архивов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– памятников архитектуры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паспорта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архивного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сделок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правовым вопросам и разъяснению норм законодательства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аттестации, квалификационных экзаменах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образовании и использовании фондов материального поощрения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и методике прогнозирования и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хранения материально-имущественных ценностей (движимого имущества)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 управлении республиканской и коммунальной собственностью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призыва и отсрочек от призыва военнообязанных, по вопросам военного учета органами военного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разрешений на право хранения и ношения оружия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 нормативах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бюджетных инвестиционных проектах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вселении, выселении и продлении сроков пользования жилой площадью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выделении и закреплении автотранспорта за организациями и должностными лицами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прав на недвижимое имущество и сделок с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выявлении причин пожаров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кредитовании инвестиционных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награждении работников, присвоении почетных званий, присуждении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начислении дивидендов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нормах обязательных резервов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переводе иностранной литературы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перевозке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подтверждении имущественного правопреемства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приеме, проверке, распределении, перемещении, учете кадров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противопожарного оборудования и инвентаря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путевок в детские оздоровительные лагеря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помещений организации (вселении, выселении, продлении сроков пользования)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предупредительных мероприятиях на случай стихийных бедствий,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прохождении государственной и гражданской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размещении акций, вкладов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разработке посланий 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бензина, горюче-смазочных материалов и запчастей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соблюдении финансовой дисциплины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внутренней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составлении, представлении и проверке статистической отчетности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целесообразности экспортных и импортных поставок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бюджетного кредитования, состояния и использования кредитных ресурсов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внешнеэкономической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трудового стажа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размещения режимных помещений и их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разъяснения порядка финансового обеспечения бюджетных инвестиций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трудоустройства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правовым вопросам и разъяснению норм законодательства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банками по неоплаченным счетам и по отказам банков в оплате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паспортизации зданий и сооружений 658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издательствами и типографиями о производстве печатной продукции и тираже издания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иностранными организациями о тарифах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Президентом РК, Председателями палат Парламента РК и их заместителями, Государственным секретарем РК, Руководителем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Премьер-Министром РК, заместителями Премьер-Министра РК, заместителями Руководителя Администрации Президента РК, Руководителем Аппарата Правительства и его заместителями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средствами массовой информации по освещению основных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страховыми организациями по обязательному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территориальных органов и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веществ, отходов производства и потребления, отдельных видов продукции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отраслевой документов с указанием сроков 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принудительном отчуждении имущества для государственных нужд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паролей персональных компьютеров, содержащих конфиденциальную информацию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забастовочному движению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основным направлениям деятельности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профессий, работники которых подлежат проведению обязательных медицинских осмотров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резервному копированию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профессий с вредными и (или) опасными условиями труда, тяжелых работ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режимных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закупок товаров, работ и услуг, изменения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 финансирования расходов по получаемым от реализации платных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ликвидации последствий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реализации посланий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граждан, пребывающих в запасе, при объявлении мобилизации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 финансовые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и расходов денег от реализации государственными учреждениями товаров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годовые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республиканского и коммунального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 на 10 лет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 обязательствам и платежам государственных учреждений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по обязательствам, поступлений и финансирования по платежам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социального развития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организациях (объединениях),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персональных данных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аккредитации юридического лица, осуществляющего аттестацию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 и документы по их исполнению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заместителей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государственных органов и документы по их исполнению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 организации структурным подразделениям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Сената и Мажилиса Парламента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государственных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документов и назначению пенсий работникам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потребности в привлечении иностранных работников и объемах квот на осуществление иностранными гражданами трудовой деятельности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ПРЕДПИСАНИЯ: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безопасности, документы об их выполнении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выпискам из лицевых счетов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гражданской обороны объекта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развития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социальной 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ликвидации последствий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проведения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приватизации республиканского и коммунального имущества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примерные образовательные (долгосрочные и целевые)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информатизации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годовых планов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(бюджетов)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мероприятий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социально-экономического 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посланий Президента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планов, программ, концепций развития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(ввоз) товаров и материалов (сырья)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аппаратных (оперативных) совещаний у 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комиссий, советов, коллегиальных, исполнительных и консультативно-совещательных органов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установлению трудового стажа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вручения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тарифно-калькуляционной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 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закупок товаров, работ и услуг способом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собраний акционеров, совета директоров акционерных обществ, учредителей (участников) хозяйственных товариществ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собраний (конференций) работников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собраний (сходов) граждан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публичных слушаний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групп, временных комиссий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 работников структурных подразделений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контрактам, договорам, соглашениям, договорам-намерениям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курсовые и контрольные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казначейские, министерств, агентств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использование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штатные, изменения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бюджетных программ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международных организаций,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передачу пакета акций и других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РАССТАНОВКИ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(штатно-списочный состав работников)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сертификатов 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акций обществ, выписки из реестра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 расписаний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земельного налога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профессиональной пригодности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указания, памятки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комиссий: аттестационных, квалификационных, тарификационных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состав конкурсной (тендерной) комиссии, смене секретаря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общественно-политических деятелей, деятелей литературы, искусства, культуры, науки, техники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а также получившие общественное признание и удостоенные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авариях и несчастных случаях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заключенных государственных контрактах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квалификации участников конкурсов по закупкам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работников, замещающих государственные должности, по полу, возрасту, образованию, стажу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собственности, владения, пользования имуществом, регистрации (перерегистрации) фирменных наименований, товарных знаков (знаков обслуживания, эмблемы, логотипа)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регистрации прав на недвижимое имущество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проведения аттестации, квалификационных экзаменов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обоснованности цен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ключей электронных цифровых подписей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оказании юридической помощи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контрактам, договорам, соглашениям, договорам-намерениям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выполненных работ по договорам, контрактам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заключаемые между сторонами социального партнерства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производителями и поставщиками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обслуживании,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информационном обмене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экономических, научных, культурных и иных связях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приеме и сдаче недвижимого имущества в аренду (субаренду)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информацию, подлежащую раскрытию на рынке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отгрузку и отправку продукции, материалов (сырья), оборудования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фондов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 выдвижение по должности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защитивших диссертации и получивших ученые степени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имеющих право на дополнительные выплаты (адресную социальную помощь)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аттестацию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состава дипломатических представительств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послужные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на которых запрещается применение труда женщин и работников, не достигших восемнадцатилетнего возраста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уходящих на льготную пенсию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Великой Отечественной войны и лиц, приравненных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перечислению обязательных пенсионных взносов, обязательных пенсионных взносов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перечислению 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организаций-объектов благотворительности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аттестационных, квалификационных, тарификационных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биографические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обосновании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сводные планы поступлений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вступлении в международные организации (объединения)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профессиональной пригодности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учете использования научно-технической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тарифно-квалификационный работ и профессий рабочих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почасовой оплаты труда преподавателей и консультантов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стандартизации и техническому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аудита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СТЕНОГРАММЫ: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Национальным фондом РК, Ассамблеи народа Казахстана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Казахстан до 2050 года, национальной безопасности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государственного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дислокации постов охраны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внутренней связи организации 696 организации криптографической защиты конфиденциальной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территориально-пространственного развития страны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 внутренней связи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направлениям и видам деятельности (для данной организации)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государственного финансирования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регистры бухгалтерского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ТАЙНЫ: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 сведений ограниченного доступа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гарантийные на продукцию, технику, оборудование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ОБОСНОВАНИЯ: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планы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ТЕХНИКО-ЭКОНОМИЧЕСКИЕ ПОКАЗАТЕЛИ: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планы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 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ЗАДАНИЯ: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праве требования выкупа ценных бумаг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– 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членов конкурсной (тендерной) комиссии, секретаря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 (учетной) регистрации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об увольнении работников с указанием причин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организации-победителе конкурса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представителям организации по ведению встреч (переговоров)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поставки продукции и материалов (сырья)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перевозке грузов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организаций (объединений), членом которых является организация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ФОТОФОНОДОКУМЕНТЫ: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освещающие деятельность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формированию резерва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БАЗЫ ДАННЫХ: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военнообязанных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 о заработной плате, стаже, месте работы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(учета движения) трудовых книжек и вкладышей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по организациям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на выдвижение по должности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защитивших диссертации и получивших ученые степени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подлежащих воинскому учету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прошедших аттестацию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с высшим и средним специальным образованием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без отрыва от производства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состоянии и списании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приема, перемещения (перевода), увольнения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уходящих на льготную пенсию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эвакуируемых работников и членов их семей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виз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участие в конкурсе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получивших конкурсную документацию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ценовых предложений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Великой Отечественной войны и лиц, приравненных к ним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удостоверений, пропусков, идентификационных карт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листков нетрудоспособности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жилого фонда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по обязательному социальному медицинскому страхованию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государственных и ведомственных наград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дипломатических и служебных паспортов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дорожно-транспортных происшествий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повреждении 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подразделений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социальных отчислений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посещений организации представителями международных организаций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работ по технике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путевых листов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организаций, нуждающихся в жилой площади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распоряжений на отпуск товаров и продукции со складов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 гражданской обороны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выдачи членских билетов и учетных карточек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проведения экскурсий по выставкам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bookmarkStart w:name="z1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системы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Нормотворческая и распорядительная деятельность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Контроль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Аудит и финансовый контроль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Организационные основы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Документационное обеспечение и организация хранения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Прогнозирование и планирование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Прогнозирование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Текущее планирование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Ценообразование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Финансирование, кредитование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Учет и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Бухгалтерский учет и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Отчетность, статистический учет и статистическая отчетность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Имущественные отношения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Трудовые отношения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Организация труда и служебной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Нормирование труда, тарификация, оплата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Охрана труда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Кадровое обеспечение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Трудоустройство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Прием, перемещение и увольнение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Установление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Профессиональная подготовка и повышение квалификации работников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Награждение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Экономические, научные, культурные связи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Организация экономических, научных и культурных связей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Осуществление экономических, научных и культурных связей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обслуживание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Сбор (получение), распространение информации, маркетинг, реклама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Информатизация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Закупка товаров, работ и услуг, материально-техническое обеспечение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Закупка товаров, работ и услуг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Снабжение деятельности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Организация хранения материально-имущественных ценностей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Административно-хозяйственные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Соблюдение правил внутреннего распорядка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Эксплуатация зданий, помещений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Транспортное обслуживание, внутренняя связь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Обеспечение безопасности организации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Социально-жилищные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Социальные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Жилищно-бытовые вопросы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первичных профсоюзных и иных общественных объединений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Указатель видов документов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