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550a5c" w14:textId="5550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бұйрығына өзгеріс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2020 жылғы 15 сәуірдегі № 93 бұйрығы. Қазақстан Республикасының Әділет министрлігінде 2020 жылғы 16 сәуірде № 20403 болып тіркелді</w:t>
      </w:r>
    </w:p>
    <w:p>
      <w:pPr>
        <w:spacing w:after="0"/>
        <w:ind w:left="0"/>
        <w:jc w:val="both"/>
      </w:pPr>
      <w:bookmarkStart w:name="z1" w:id="0"/>
      <w:r>
        <w:rPr>
          <w:rFonts w:ascii="Times New Roman"/>
          <w:b w:val="false"/>
          <w:i w:val="false"/>
          <w:color w:val="000000"/>
          <w:sz w:val="28"/>
        </w:rPr>
        <w:t xml:space="preserve">
      "Ұлттық архив қоры және архивтер туралы" Қазақстан Республикасының 1998 жылғы 22 желтоқсандағы Заңының 18-бабының 2-тармағының </w:t>
      </w:r>
      <w:r>
        <w:rPr>
          <w:rFonts w:ascii="Times New Roman"/>
          <w:b w:val="false"/>
          <w:i w:val="false"/>
          <w:color w:val="000000"/>
          <w:sz w:val="28"/>
        </w:rPr>
        <w:t>2-3) тармақшасына</w:t>
      </w:r>
      <w:r>
        <w:rPr>
          <w:rFonts w:ascii="Times New Roman"/>
          <w:b w:val="false"/>
          <w:i w:val="false"/>
          <w:color w:val="000000"/>
          <w:sz w:val="28"/>
        </w:rPr>
        <w:t xml:space="preserve"> және "Әлеумттік-экономикалық тұрақтылықты қамтамасыз ету жөніндегі шаралар туралы" Қазақстан Республикасы Президентінің 2020 жылғы 16 наурыздағы № 286 Жарлығының 1-тармағының </w:t>
      </w:r>
      <w:r>
        <w:rPr>
          <w:rFonts w:ascii="Times New Roman"/>
          <w:b w:val="false"/>
          <w:i w:val="false"/>
          <w:color w:val="000000"/>
          <w:sz w:val="28"/>
        </w:rPr>
        <w:t>4)-тармақшасына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"Сақтау мерзімдерін көрсете отырып, мемлекеттік және мемлекеттік емес ұйымдар қызметінде жасалатын үлгілік құжаттар тізбесін бекіту туралы" Қазақстан Республикасы Мәдениет және спорт министрінің міндетін атқарушының 2017 жылғы 29 қыркүйектегі № 263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15997 тіркелген, Қазақстан Республикасы Нормативтік құқықтық актілерінің эталондық бақылау банкінде 2017 жылғы 21 қарашада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Сақтау мерзімдерін көрсете отырып, мемлекеттік және мемлекеттік емес ұйымдар қызметінде жасалатын үлгілік құжаттар </w:t>
      </w:r>
      <w:r>
        <w:rPr>
          <w:rFonts w:ascii="Times New Roman"/>
          <w:b w:val="false"/>
          <w:i w:val="false"/>
          <w:color w:val="000000"/>
          <w:sz w:val="28"/>
        </w:rPr>
        <w:t>тізбесі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Мәдениет және спорт министрлігінің Архив ісі және құжаттама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 қолданысқа енгізілгеннен кейін екі жұмыс күні ішінде оны Қазақстан Республикасы Мәдениет және спорт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тармақпен көзделген іс-шаралар орындалғаннан кейін екі жұмыс күні ішінде Қазақстан Республикасы Мәдениет және спорт министрлігінің Заң қызметі департаментіне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Мәдениет және спорт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күннен бастап күшіне енеді.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Мәдениет және спорт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Раимкулова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 министрі</w:t>
            </w:r>
            <w:r>
              <w:br/>
            </w:r>
            <w:r>
              <w:rPr>
                <w:rFonts w:ascii="Times New Roman"/>
                <w:b w:val="false"/>
                <w:i w:val="false"/>
                <w:color w:val="000000"/>
                <w:sz w:val="20"/>
              </w:rPr>
              <w:t>2020 жылғы 15 сәуірдегі</w:t>
            </w:r>
            <w:r>
              <w:br/>
            </w:r>
            <w:r>
              <w:rPr>
                <w:rFonts w:ascii="Times New Roman"/>
                <w:b w:val="false"/>
                <w:i w:val="false"/>
                <w:color w:val="000000"/>
                <w:sz w:val="20"/>
              </w:rPr>
              <w:t>№ 93 бұйрығымен</w:t>
            </w:r>
            <w:r>
              <w:br/>
            </w:r>
            <w:r>
              <w:rPr>
                <w:rFonts w:ascii="Times New Roman"/>
                <w:b w:val="false"/>
                <w:i w:val="false"/>
                <w:color w:val="000000"/>
                <w:sz w:val="20"/>
              </w:rPr>
              <w:t>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Мәдениет және спорт</w:t>
            </w:r>
            <w:r>
              <w:br/>
            </w:r>
            <w:r>
              <w:rPr>
                <w:rFonts w:ascii="Times New Roman"/>
                <w:b w:val="false"/>
                <w:i w:val="false"/>
                <w:color w:val="000000"/>
                <w:sz w:val="20"/>
              </w:rPr>
              <w:t xml:space="preserve">министрінің міндетін </w:t>
            </w:r>
            <w:r>
              <w:br/>
            </w:r>
            <w:r>
              <w:rPr>
                <w:rFonts w:ascii="Times New Roman"/>
                <w:b w:val="false"/>
                <w:i w:val="false"/>
                <w:color w:val="000000"/>
                <w:sz w:val="20"/>
              </w:rPr>
              <w:t>атқарушының</w:t>
            </w:r>
            <w:r>
              <w:br/>
            </w:r>
            <w:r>
              <w:rPr>
                <w:rFonts w:ascii="Times New Roman"/>
                <w:b w:val="false"/>
                <w:i w:val="false"/>
                <w:color w:val="000000"/>
                <w:sz w:val="20"/>
              </w:rPr>
              <w:t>2017 жылғы 29 қыркүйектегі</w:t>
            </w:r>
            <w:r>
              <w:br/>
            </w:r>
            <w:r>
              <w:rPr>
                <w:rFonts w:ascii="Times New Roman"/>
                <w:b w:val="false"/>
                <w:i w:val="false"/>
                <w:color w:val="000000"/>
                <w:sz w:val="20"/>
              </w:rPr>
              <w:t xml:space="preserve">№ 263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Сақтау мерзімдерін көрсете отырып, мемлекеттік және мемлекеттік емес ұйымдар қызметінде жасалатын үлгілік құжаттар тізбесі</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7"/>
        <w:gridCol w:w="8241"/>
        <w:gridCol w:w="587"/>
        <w:gridCol w:w="2885"/>
      </w:tblGrid>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Тармақ нөмірі</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 (оның ішінде электрондық цифрлық қолтаңбамен куәландырылған электрондық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сақталу мерзімі</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Басқару жүйесін ұйымдастыру</w:t>
            </w:r>
            <w:r>
              <w:br/>
            </w:r>
            <w:r>
              <w:rPr>
                <w:rFonts w:ascii="Times New Roman"/>
                <w:b w:val="false"/>
                <w:i w:val="false"/>
                <w:color w:val="000000"/>
                <w:sz w:val="20"/>
              </w:rPr>
              <w:t>
1.1. Норма шығармашылық және басқару қызметі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актілер (Қазақстан Республикасының Конституциясына өзгерістер мен толықтырулар енгізетін заңдар, конституциялық заңдар, кодекстер, шоғырландырылған заңдар, заңдар, Қазақстан Республикасы Парламентінің қаулылары, Қазақстан Республикасы Парламенті Сенаты мен Мәжілісінің қаулылары)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Заңға тәуелді нормативтік құқықтық актілер (Қазақстан Республикасы Президентінің нормативтік құқықтық жарлықтары, Қазақстан Республикасы Үкіметінің нормативтік құқықтық қаулылары, Қазақстан Республикасы Конституциялық Кеңесінің, Жоғарғы Сотының нормативтік қаулылары, Қазақстан Республикасы Орталық сайлау комиссиясының, Қазақстан Республикасының республикалық бюджетінің атқарылуын бақылау жөніндегі Есеп комитетінің, Қазақстан Республикасы Ұлттық Банкінің және өзге де орталық мемлекеттік органдардың нормативтік құқықтық қаулылары, Қазақстан Республикасы министрлерінің және өзге де орталық мемлекеттік органдар басшыларының нормативтік құқықтық бұйрықтары, орталық мемлекеттік органдардың ведомстволары басшыларының нормативтік құқықтық бұйрықтары, мәслихаттардың нормативтік құқықтық шешімдері, әкімдіктердің нормативтік құқықтық қаулылары, әкімдердің нормативтік құқықтық шешімдері мен тексеру комиссияларының нормативтік құқықтық қаулылары):</w:t>
            </w:r>
            <w:r>
              <w:br/>
            </w:r>
            <w:r>
              <w:rPr>
                <w:rFonts w:ascii="Times New Roman"/>
                <w:b w:val="false"/>
                <w:i w:val="false"/>
                <w:color w:val="000000"/>
                <w:sz w:val="20"/>
              </w:rPr>
              <w:t>
1) қабылдау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мемлекеттік тіркеу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Заңнамалық және заңға тәуелді нормативтік құқықтық актілердің жобалары (түсіндірме жазбалар, анықтама-негіздемелер, келісу парақтары және басқа құжаттар):</w:t>
            </w:r>
            <w:r>
              <w:br/>
            </w:r>
            <w:r>
              <w:rPr>
                <w:rFonts w:ascii="Times New Roman"/>
                <w:b w:val="false"/>
                <w:i w:val="false"/>
                <w:color w:val="000000"/>
                <w:sz w:val="20"/>
              </w:rPr>
              <w:t>
1) әзірленген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келісу жері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қабылданған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Нормативтік құқықтық актілердің жобаларын дайындау жоспарлары (перспективалық, ағымдағы):</w:t>
            </w:r>
            <w:r>
              <w:br/>
            </w:r>
            <w:r>
              <w:rPr>
                <w:rFonts w:ascii="Times New Roman"/>
                <w:b w:val="false"/>
                <w:i w:val="false"/>
                <w:color w:val="000000"/>
                <w:sz w:val="20"/>
              </w:rPr>
              <w:t>
1) бекітілген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әзірленген және қабылданған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Премьер-Министрінің өкімдері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Қазақстан Республикасы Парламенті палаталары Төрағаларының және олардың орынбасарларының, Қазақстан Республикасы Мемлекеттік хатшысының, Қазақстан Республикасы Президенті Әкімшілігі Басшысының тапсырмалары және оларды орындау жөніндегі құжаттар (хаттар, анықтамалар, қорытындылар және басқа құжаттар):</w:t>
            </w:r>
            <w:r>
              <w:br/>
            </w:r>
            <w:r>
              <w:rPr>
                <w:rFonts w:ascii="Times New Roman"/>
                <w:b w:val="false"/>
                <w:i w:val="false"/>
                <w:color w:val="000000"/>
                <w:sz w:val="20"/>
              </w:rPr>
              <w:t>
1) тапсырманы орындау үшін жауапты мемлекеттік органда (ұйымда);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Тапсырмада көрсетілген барлық мемлекеттік органдар (ұйымдар) тапсырманы орындау үшін жауапты болып табылатын жағдайларда, олар Қазақстан Республикасы Президентінің Әкімшілігіне тапсырманы орындау жөніндегі құжаттарды қағаз жеткізгіште және олармен бірдей электрондық құжаттар түрінде ұсынады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бірлесіп орындаушы мемлекеттік органда (ұйымда)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Қазақстан Республикасы Премьер-Министрі орынбасарларының, Қазақстан Республикасы Президенті Әкімшілігі Басшысының орынбасарларының, Қазақстан Республикасы Премьер-Министрі Кеңсесі Басшысының және оның орынбасаларыныңтапсырмалары және оларды орындау жөніндегі құжаттар (хаттар, анықтамалар,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 басшыларының тапсырмалары және оларды орындау жөніндегі құжаттар (хаттар, жазбахаттар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басшылығының құрылымдық бөлімшелерге тапсырмалары және оларды орындау жөніндегі құжаттар (хаттар, жазбахаттар,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органдарға енгізілген бастамалық ұсыныстар және оларды әзірлеу жөніндегі құжаттар (хаттар, қорытындылар,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экономикалық аймақтар құру туралы құжаттар (өтінімдер, келісімдер, негіздемелер,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нормативтік емес құқықтық актілері (бұйрықтары мен өкімдері):</w:t>
            </w:r>
            <w:r>
              <w:br/>
            </w:r>
            <w:r>
              <w:rPr>
                <w:rFonts w:ascii="Times New Roman"/>
                <w:b w:val="false"/>
                <w:i w:val="false"/>
                <w:color w:val="000000"/>
                <w:sz w:val="20"/>
              </w:rPr>
              <w:t>
1) негізгі (өндірістік) қызмет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нормативтік емес құқықтық актілерінің (бұйрықтары мен өкімдері) жобалары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басшысының нормативтік емес құқықтық актілеріне негіздер (бұйрықтар мен өкімдер) және олардың құжаттары (анықтамалар, өтініштер, жазбахаттар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Жеке құрам бойынша нормативтік емес құқықтық актілерге өтініштер – қағаз жеткізгіште</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басшысының нормативтік емес құқықтық актілерін (бұйрықтары мен өкімдері) орындау туралы құжаттар (анықтамалар, есептер, жазбахаттар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Мыналардың хаттамалары, шешімдері, ұсыныстары, қорытындылары, стенограммалары (аудиовизуалды жазбалар) және оларға қатысты құжаттар (анықтамалар, қорытындылар, баяндамалар және басқа құжаттар):</w:t>
            </w:r>
            <w:r>
              <w:br/>
            </w:r>
            <w:r>
              <w:rPr>
                <w:rFonts w:ascii="Times New Roman"/>
                <w:b w:val="false"/>
                <w:i w:val="false"/>
                <w:color w:val="000000"/>
                <w:sz w:val="20"/>
              </w:rPr>
              <w:t>
1) Қазақстан Республикасы Президентімен, Қазақстан Республикасы Президенті Әкімшілігі басшылығымен шақырылатын отырыстардың, Қазақстан Республикасы Президентінің жанындағы консультативтік-кеңесші органдардың, Қазақстан Республикасы Конституциялық Кеңесінің, Қазақстан Республикасы Қауіпсіздік Кеңесінің, Қазақстан Республикасының Жоғары Сот Кеңесінің, Қазақстан Республикасының Ұлттық қорын басқару кеңесінің, Қазақстан халқы Ассамблеясының отырыстарының;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Қазақстан Республикасы Парламенті және оның палаталарының, Қазақстан Республикасы Парламенті палаталарының тұрақты комитеттері мен комиссияларының, Қазақстан Республикасы Парламенті мен оның палаталары жанындағы консультативтік-кеңесші органдар отырыстарының;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Қазақстан Республикасы Үкіметінің, Қазақстан Республикасының Үкіметі жанындағы консультативтік-кеңесші органдары отырыстарының, Қазақстан Республикасы Премьер-Министрінің және оның орынбасарларының, Қазақстан Республикасы Премьер-Министрі Кеңсесі Басшысының кеңестерінің;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Қазақстан Республикасы Орталық сайлау комиссиясының, аумақтық, округтік және учаскелік сайлау комиссиялары отырыстарының;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қоғамдық кеңестердің, тұрақты комиссиялардың, алқалардың, орталық мемлекеттік органдардың және жергілікті атқарушы органдардың өзге де консультативтік-кеңесші органдары отырыстарының;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мәслихат сессиялары мен оның органдарының, мәслихаттың тұрақты және уақытша комиссиялары отырыстарының;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республикалық бюджеттік комиссияның, облыстық, республикалық маңызы бар қалалардың, астананың, ауданның (облыстық маңызы бар қаланың) бюджеттік комиссиялары отырыстарының;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акционерлердің жалпы жиналыстарының, акционерлік қоғамның директорлар кеңесінің, шаруашылық серіктестіктер құрылтайшыларының (қатысушыларының);;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ұйымның комиссиялары, кеңестері, алқалық, атқарушы және консультативтік-кеңесші органдарының;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ұйымның жұмыс топтарының, уақытша комиссияларының;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ұйым жұмыскерлерінің жалпы жиналыстарының (конференцияларының);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жария тыңдаулардың;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азаматтардың жиналыстарының (жиындарының);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ұйым басшысындағы аппараттық (жедел) кеңестердің;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ұйымның құрылымдық бөлімшелері жұмыскерлерінің кеңестерінің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республикалық, салалық съездер, симпозиумдар, конгрестер, конференциялар, кеңестер, семинарлар, конкурстар, мерейтойлық, салтанатты және басқа да іс-шараларды жүргізу бойынша құжаттар (қаулылар, шешімдер, хаттамалар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бойынша нормативтік құжаттар (стандарттар, қағидалар, ұсынымдар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Ұсынымдар (оның ішінде әдістемелік), нұсқаулар, жадынамалар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(оның ішінде әдістемелік), қағидалар, нұсқаулықтар, нұсқаулар, жадынамалар және оларды әзірлеу жөніндегі құжаттардың жобалары (қорытындылар, ұсыныстар,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Президентімен, Қазақстан Республикасы Парламенті палаталары Төрағалары және олардың орынбасарларымен, Қазақстан Республикасы Премьер-Министрімен, Қазақстан Республикасы Мемлекеттік хатшысымен, Қазақстан Республикасы Президенті Әкімшілігі Басшысымен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Премьер-Министрімен, Қазақстан Республикасы Премьер-Министрінің орынбасарларымен, Қазақстан Республикасы Президенті Әкімшілігі Басшысының орынбасарларымен, Қазақстан Республикасы Премьер-Министрі Кеңсесі Басшысымен және оның орынбасаларымен хат алмасу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тұрған мемлекеттік органдармен, жоғары тұрған ұйымдармен қызметтің негізгі бағыттары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Ведомствоға қарасты (бағынысты) ұйымдармен, аумақтық органдармен және басқа да ұйымдармен қызметтің негізгі бағыттары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негізгі қызметі бойынша құжаттар (анықтамалар, мағлұматтар, мәліметтер, жазба 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қызметін ұйымдастыру мәселелері бойынша құжаттар (анықтамалар,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Бақылау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Тексерулер жүргізу кестелері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Тексерулер жүргізудің жартыжылдық жиынтық кестесі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және қадағалауды өткізу және нәтижелері, анықталған бұзушылықтарды жою жөніндегі шаралар туралы құжаттар (актілер, келіспеулер,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Келушілер мен тексерулерді, ревизияларды, зерттеулерді, олардың шешімдерін, айқындамаларын, ұйғарымдарын, актілерін, қорытындыларын есепке алу (тіркеу) журналдары, кітаптары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Парламенті Сенатының, Қазақстан Республикасы Парламенті Мәжілісінің, жергілікті өкілді органдар депутаттарының сұрау салулары және оларды қарау жөніндегі құжаттар (анықтамалар, қорытындылар,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 мен сауалдары, оларды қарау жөніндегі құжаттар (анықтамалар, мәліметтер,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өтініштерін қарау жөніндегі жұмыстың жай-күйі туралы құжаттар (есептер,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заңды тұлғалардың өкілдерін қабылдауды есепке алу, жеке және заңды тұлғалардың өтініштерін тіркеу және орындалуын бақылау кітаптары, журналдары, карточкалары (деректер қоры)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тұлғаларды және заңды тұлғалардың өкілдерін қабылдау кестелері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Жаңасына ауыстырылғанға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Әдеп жөніндегі уәкілдің құжаттары (жазба хаттары, анықтамалар, ұсынымдар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Аудит және қаржылық бақылау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аудит және қаржылық бақылау органдарымен мемлекеттік аудитті өткізуі, нәтижелері және анықталған бұзушылықтарды жою бойынша шаралар туралы құжаттар (жоспарлар, бағдарламалар, аудиторлық есеп немесе қаржы есептілігі бойынша аудиторлық есеп (аудиторлық қорытындылар), ұсынымдар, хабарламалар, қарсылықтар, хат алмасу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Ұйымның ішкі тексерістері үшін – 5 жыл СТК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бухгалтерлік есептілігі міндетті аудитке жататын ұйымдар қызметінің критерийлері (көрсеткіштер жүйесі)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 өткізу стандарттары, әдістемелері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Аудиторлық қызмет көрсету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Басқарудың ұйымдастырушылық негіздері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қызметінің негізгі бағыттары бойынша тізбелер (деректер қоры, тізілімдер, жинақтар, каталогтар, кадастрлар және басқалары)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Тізбені жүргізу функциясын атқаратын ұйымда сақталады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 мемлекеттік (есептік) тіркеу (қайта тіркеу), құрылтай құжаттарына енгізілген өзгерістер мен толықтыруларды мемлекеттік тіркеу туралы құжаттар (ұйымды құру туралы шешім, мемлекеттік (есептік) тіркеу туралы өтініш (хабарлама), құрылтай және құқық белгілеу құжаттары, заңды тұлғаларды, оның филиалдарын (өкiлдiктерін) есептiк тiркегенi үшін бюджетке тіркеу алымы төленгенін растайтын түбіртек немесе өзге де құжат, хаттамалар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Қызметі тоқтатылғаннан кейін.</w:t>
            </w:r>
            <w:r>
              <w:br/>
            </w:r>
            <w:r>
              <w:rPr>
                <w:rFonts w:ascii="Times New Roman"/>
                <w:b w:val="false"/>
                <w:i w:val="false"/>
                <w:color w:val="000000"/>
                <w:sz w:val="20"/>
              </w:rPr>
              <w:t>
Тіркеуші органда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 тіркеу есебінен шығару туралы құжаттар (тіркеу есебінен шығару туралы өтініш, шешім, заңды тұлғалардың таратылуы, кредиторлардың талаптарды мәлiмдеу тәртiбi мен мерзiмдерi туралы ақпараттың Әдiлет министрлiгiнiң ресми баспасөз басылымдарында жарияланғанын растайтын құжат, шағын және орта кәсіпкерлік субъектілері болып табылатын заңды тұлғаларды қоспағанда, заңды тұлға қызметінің тоқтатылуын мемлекеттік тіркегені үшін бюджетке тіркеу алымы төленгенін растайтын түбіртек немесе өзге де құжат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Тіркеу есебінен алынғаннан кейін.</w:t>
            </w:r>
            <w:r>
              <w:br/>
            </w:r>
            <w:r>
              <w:rPr>
                <w:rFonts w:ascii="Times New Roman"/>
                <w:b w:val="false"/>
                <w:i w:val="false"/>
                <w:color w:val="000000"/>
                <w:sz w:val="20"/>
              </w:rPr>
              <w:t>
Тіркеуші органда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органында тіркеу есебіне қою, тіркелу және есептен шығару туралы құжаттар (өтініштер, хабарламалар,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Тіркеу есебінен алынғаннан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меншік құқығын, мүлікті иелену, пайдалану құқығын беретін фирмалық атауларды, тауар белгілерін (қызмет көрсету белгілерін, эмблемаларды, логотиптерді) тіркеу (қайта тіркеу) куәліктері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және жеке тұлғалардың меншік құқығын, мүлікті иелену, пайдалану құқығын белгілеу мәселелері бойынша хат алмасу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құқығына, мүлікті иелену, пайдалану құқығын сертификаттар (актілер) беру құжаттары (өтінімдер, қорытындылар, шешімдер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Әкімшілік-аумақтық бірліктер шекараларын бекіту жөніндегі құжаттар (шекараның сипаттамалары, сұлбалар,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тізбесі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салынатын объектілерге берілетін мекен-жайлар туралы құжаттар (шешімдер, анықтамалар,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(филиалдар, өкілдіктер) туралы жарғылар, құрылтай шарттар, ережелер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Ұйымда таратылғанға дейін сақталады.</w:t>
            </w:r>
            <w:r>
              <w:br/>
            </w:r>
            <w:r>
              <w:rPr>
                <w:rFonts w:ascii="Times New Roman"/>
                <w:b w:val="false"/>
                <w:i w:val="false"/>
                <w:color w:val="000000"/>
                <w:sz w:val="20"/>
              </w:rPr>
              <w:t>
Тіркеуші органда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ережелері, нұсқаулықтары, қағидалары (оның ішінде еңбек тәртібінің қағидалары)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Ұйымның алқа, консультативтік-кеңесші органдары туралы ережелер (сараптамалық, ғылыми, әдістемелік және басқалары)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Жарғылардың, ережелердің, құрылтай шарттардың жобалары және оларды әзірлеу жөніндегі құжаттар (қорытындылар, ұсыныстар,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мүддесін білдіру мақсатында ұйым басшысымен берілген сенімхаттар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мемлекеттік басқарудың базалық құрылымы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аумақтық органдар мен ведомстволық бағынысты ұйымдардың тізбелері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 жүйесін жетілдіру туралы құжаттар (жоспарлар, негіздемелер, есептеулер мен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штат кестелері және оларға өзгерістер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кестелердің жобалары, оларды әзірлеу мен оларға өзгерістер енгізу жөніндегі құжаттар (ұсыныстар, қорытындылар,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Штаттық орналастыру (жұмыскерлердің штаттық-тізімдік құрамы)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қызметкерлерін іссапарға жіберу туралы құжаттар (бағдарламалар, тапсырмалар,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 лауазымдарының номенклатурасы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r>
              <w:br/>
            </w:r>
            <w:r>
              <w:rPr>
                <w:rFonts w:ascii="Times New Roman"/>
                <w:b w:val="false"/>
                <w:i w:val="false"/>
                <w:color w:val="000000"/>
                <w:sz w:val="20"/>
              </w:rPr>
              <w:t>
Жаңамен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Лауазымдар лимитінің есептеулері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алқалық, атқарушы және басқа да органдарының мүшелерімен жасалған шарттар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тұлғаның басшысы және лауазымды, жауапты және материалды жауапты тұлғалар ауысқанда жасалатын қабылдау-тапсыру актілері, олардың қосымшалары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Лауазымды, жауапты және материалды жауапты тұлға ауысқаннан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бөлімшелердің заңды тұлғаның басшылығына ұсынатын құжаттары (баяндамалар, мағлұматар, жазбахаттар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әкімшілік-ұйымдастырушылық қызметі туралы құжаттар (анықтамалар, жазбахаттар, проспектер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және оның бөлімшелерінің тарихы бойынша құжаттар (анықтамалар, шолулар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Лицензиялау бойынша құжаттар (өтініштер, хабарламалар, шешімдер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Қызметтің жекелеген салалары бойынша құжаттар түрлері Қазақстан Республикасының заңнамасымен айқындалады. Лицензияның күші тоқтағаннан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 түрлері бойынша лицензиялар және олардың дубликаттары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Лицензияның күші тоқтағаннан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қорлары, тізбелер, тізілімдер, лицензияларды, рұқсаттарды, хабарламаларды тіркеу журналдары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Деректер, тізбелер, тізілімдер базасын жүргізу функциясын орындайтын ұйымда сақталады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қағидалары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мониторингі бойынша құжаттар (анықтамалар, қорытындылар, шолулар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 туралы құжаттар (өтініштер, хаттамалар,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Аккредиттеу, аттестаттау тоқтатылғаннан кейін. Хаттамалар, шешімдер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аттестатталуын жүзеге асыратын заңды тұлғаны аккредиттеу туралы ережелер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Аккредиттеуден өту туралы құжаттардың берілуін тіркеу журналдары, кітаптары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өту туралы туралы құжаттардың берілуін тіркеу журналдары, кітаптары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Сертификаттау бойынша құжаттар (сәйкестік туралы декларация, хабарламалар, қорытынды-лар,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Сертификаттың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Сертификаттың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ерікті растау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 сертификаттарын беру тізілімі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Қоғамдардың акцияларын ұстаушылардың тiзiлiмі, тізілімнен үзінді көшірмелер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иеленушілердің тізбелері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Аффилирленген тұлғалардың тізбелері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 алуға құқығы бар тұлғалардың тізімдері, акционерлердің жалпы жиналысына қатысуға құқығы бар тұлғалардың тізімдері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жалпы жиналысына қатысуға сенімхаттар (сенімхаттардың көшірмелері)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Қатысқаннан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(акциялар пакеттерін) қабылдау-тапсыру туралы құжаттар (сертификаттар, актілер,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Акционерлік қоғамның акцияларын, сондай-ақ акционерлік қоғамның акцияларына айырбасталатын өзге де эмиссиялық құнды қағаздарды, қоса берілген құжаттарымен сатып алу туралы міндетті ұсыныс құжаттарымен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r>
              <w:br/>
            </w:r>
            <w:r>
              <w:rPr>
                <w:rFonts w:ascii="Times New Roman"/>
                <w:b w:val="false"/>
                <w:i w:val="false"/>
                <w:color w:val="000000"/>
                <w:sz w:val="20"/>
              </w:rPr>
              <w:t>
Акциялармен және мемлекет меншігіндегі өзге де құнды қағаздармен операциялар бойынша – мемлекеттік мүлікті сату жөніндегі кешенді істердің құрамында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Бағалы қағаздарға қатысты құжаттары қоса берілген бәсекелестік ұсыныс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r>
              <w:br/>
            </w:r>
            <w:r>
              <w:rPr>
                <w:rFonts w:ascii="Times New Roman"/>
                <w:b w:val="false"/>
                <w:i w:val="false"/>
                <w:color w:val="000000"/>
                <w:sz w:val="20"/>
              </w:rPr>
              <w:t>
Акциялармен және мемлекет меншігіндегі өзге де құнды қағаздармен операциялар бойынша – мемлекеттік мүлікті сату жөніндегі кешенді істердің құрамында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қағаздарды сатып алуды талап ету құқығы туралы құжаттар (өтініштер, хабарламалар, негіздемелер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Акциялармен және мемлекет меншігіндегі өзге де құнды қағаздармен операциялар бойынша – тұрақты, мемлекеттік мүлікті сату жөніндегі кешенді істердің құрамында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Акциялармен және басқа бағалы қағаздармен операциялар бойынша құжаттар (есептеулер, негіздемелер,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Мемлекет меншігіндегілер – тұрақты, мемлекеттік мүлікті сату жөніндегі кешенді істердің құрамында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Акцияларды және басқа бағалы қағаздарды сату-сатып алу туралы шарттар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 пакеттерін және басқа бағалы қағаздардың табысталуын растайтын табыстау өкімдері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Акциялармен және басқа бағалы қағаздармен операцияларды есепке алу журналдары, кітаптары, акционерлердің тізбелерінен үзінді көшірме беруді есепке алу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меншік туралы ережелер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Эмитенттің есептері:</w:t>
            </w:r>
            <w:r>
              <w:br/>
            </w:r>
            <w:r>
              <w:rPr>
                <w:rFonts w:ascii="Times New Roman"/>
                <w:b w:val="false"/>
                <w:i w:val="false"/>
                <w:color w:val="000000"/>
                <w:sz w:val="20"/>
              </w:rPr>
              <w:t>
1) қаржылық (есептік) жылдың 1-тоқсаны үшін;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қаржылық (есептік) жылдың 2-4 тоқсандары үшін;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1-тоқсан үшін есептер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Акционерлендіру бойынша құжаттар (қол қою парақтары, өтінімдер,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Құнды қағаздарды шығару (қосымша шығару) туралы шешімдер, құнды қағаздардың проспектілері (эмиссияның проспектілері), құнды қағаздарды шығару (қосымша шығару) туралы шешімдерге өзгерістер және/немесе қосымшалар, бағалы қағаздарды шығарудың (қосымша шығарудың) қорытындысы туралы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қағаздар нарығында ашылуға тиіс ақпараттары бар хабарлар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Дау-дамай, келіспеушілік, қылмыстық және сот істерін қарау туындаған жағдайда – соңғы түпкілікті шешім шығарылғанға дейін сақталады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қағаз нарығының кәсіпқой қатысушыларының ұйым туралы мәліметтерге өзгертулер енгізу туралы және ұйым жауапкер болған сот отырыстарына қатысуы туралы есептері:</w:t>
            </w:r>
            <w:r>
              <w:br/>
            </w:r>
            <w:r>
              <w:rPr>
                <w:rFonts w:ascii="Times New Roman"/>
                <w:b w:val="false"/>
                <w:i w:val="false"/>
                <w:color w:val="000000"/>
                <w:sz w:val="20"/>
              </w:rPr>
              <w:t>
1) жасалған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ұсынылған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Банкроттық туралы істер бойынша құжаттар (өтініштер, негіздемелер,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Құжаттар түрлерінің толық құрамы Қазақстан Республикасының заңнамасымен айқындалады.</w:t>
            </w:r>
            <w:r>
              <w:br/>
            </w:r>
            <w:r>
              <w:rPr>
                <w:rFonts w:ascii="Times New Roman"/>
                <w:b w:val="false"/>
                <w:i w:val="false"/>
                <w:color w:val="000000"/>
                <w:sz w:val="20"/>
              </w:rPr>
              <w:t>
Жұмыс аяқталған соң құжаттар тарату комиссиясымен тиісті мемлекеттік архивке таратылған ұйымның архивтік қорына беріледі.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қалпына келтіру істері бойынша құжаттар (өтініштер, негіздемелер,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Құжаттар түрлерінің толық құрамы Қазақстан Республикасының заңнамасымен айқындалады.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Борышкер-ұйымның активтерін, мүлкін сату туралы құжаттар (өкімдер, сату-сатып алу шарттары, тәуелсіз бағалаушылардың есеп берулері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Жылжымалы мүлік (жиһаз, автокөлік, ұйымдастыру техникасы және басқа мүліктер) – 5 жыл СТК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Мемлекеттік-жекеменшік серіктестік мәселелері бойынша құжаттар (хат алмасу, шарттар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Ұйымның қызметін құқықтық қамтамасыз ету және азаматтық, қылмыстық істер</w:t>
            </w:r>
            <w:r>
              <w:br/>
            </w:r>
            <w:r>
              <w:rPr>
                <w:rFonts w:ascii="Times New Roman"/>
                <w:b w:val="false"/>
                <w:i w:val="false"/>
                <w:color w:val="000000"/>
                <w:sz w:val="20"/>
              </w:rPr>
              <w:t>
және әкімшілік құқық бұзушылық істері бойынша іс жүргізу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 нормаларының сақталуы, қақтығыстар, дау-дамайлар, басқа құқықтық сипаттағы мәселелер туралы құжаттар (қаулылар, ұйғарымлар, актілер, шешімдер, хаттамалар, қорытындылар, сұрау салулар, өтініштер,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органдарына, соттарға берілетін құжаттар (өтініштер, талап арыздар, сенімхаттар, актілер, қолдау хаттар, хаттамалар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Түпкілікті шешім шығарылғаннан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қылмыстық істер және әкімшілік құқық бұзушылық істері бойынша сот актілері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органдарының актілері (іс жүргізу шешімдері, қарсылықтары, қолдаухаттары, санкциялары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қорғау органдарымен, соттармен құқықтық қамтамасыз ету мәселелері жөнінде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Заңгерлік қызметтер көрсету туралы шарттар, келісімдер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келісімнің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актілердің жобаларына құқықтық сараптама жүргізу жөніндегі (қорытындылар,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құқық бұзушылықтар бойынша құжаттар (хаттамалар, актілер, ұйғарымдар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құқықтық оқыту жүргізу бойынша құжаттар (бағдарламалар, жазбахаттар,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жұмысты ұйымдастыру және жай-күйі туралы құжаттар (шолулар,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мәселелер бойынша, оның ішінде заңнама нормаларын түсіндіру жөнінде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 істері бойынша құжаттар (өтініштер, сенімхаттар,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Түпкілікті шешім шығарылғаннан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Шағымдық және талапарыздық жұмыстар бойынша құжаттар (шғымдық хаттар, талапарыз өтініштер, хат алмасу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Түпкілікті шешім шығарылғаннан кейін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Құжаттамалық қамтамасыз ету және құжаттарды сақтауды ұйымдастыру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мерзімдері көрсетілген салалық құжаттар тізбесі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Үлгілік (тұрпаттық) істер номенклатурасы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істер номенклатурасы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r>
              <w:br/>
            </w:r>
            <w:r>
              <w:rPr>
                <w:rFonts w:ascii="Times New Roman"/>
                <w:b w:val="false"/>
                <w:i w:val="false"/>
                <w:color w:val="000000"/>
                <w:sz w:val="20"/>
              </w:rPr>
              <w:t>
Құрылымдық бөлімшелердің істер номенклатурасы – жаңамен ауыстырылғанға дейін, бірақ істерді ұйымның ведомстволық (жеке) архивіне өткізгеннен немесе істер номенклатурасы бойынша есепке алынған істер жойылғаннан кейін 3 жылдан бұрын емес</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бақылаудан алу және олардың орындалу мерзімін ұзарту туралы құжаттар (жазбахаттар, анықтамалар,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Бақылаудан алынғаннан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корреспонденттер мекенжайларының тізімдері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қайта жолдау қағидасының бұзылғаны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Жоюға бөлу туралы актілер:</w:t>
            </w:r>
            <w:r>
              <w:br/>
            </w:r>
            <w:r>
              <w:rPr>
                <w:rFonts w:ascii="Times New Roman"/>
                <w:b w:val="false"/>
                <w:i w:val="false"/>
                <w:color w:val="000000"/>
                <w:sz w:val="20"/>
              </w:rPr>
              <w:t>
1) Қазақстан Республикасының Мемлекеттік Елтаңбасы бейнеленген баспа-бланкі өнімдерінің бүлінген, пайдаланылмаған даналарын;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Мемлекеттік Елтаңбасы бейнеленген мөрлерді және мөртабандарды;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құжаттарды қорғау құралдарын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 қол жетімділігі шектелген мәліметтерді (мемлекеттік құпияларды, коммерциялық және өзге дезаңмен қорғалатын құпияны) қорғау жөніндегі іс-шаралар жоспары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ақпаратты иеленушілерді есепке алу және қызмет көрсетуге қабылдау жөніндегі құжаттар (тізімдер, өтінімдер,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Есептен шығарылғаннан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жетімділігі шектелген мәліметтерді (мемлекеттік құпияларды, коммерциялық және өзге дезаңмен қорғалатын құпияны) жарияламау туралы міндеттеме қабылдаған тұлғалардың құжаттары (тізімдер, міндеттемелер, қолхаттар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Жұмыскер жұмыстан шыққаннан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етуді жетілдіру, автоматтандырылған жүйелер мен бағдарламалық өнімдерді жобалау, әзірлеу, ендіру, пайдалану, сүйемелдеу, жетілдіру туралы құжаттар (актілер, анықтамалар, мағлұматтар,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құжаттарды архивтік сақтау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жіберу тізілімдері (тізімдері)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тіркеу кітаптары, карточкалары, журналдары (автоматтандырылған ақпарат жүйесіндегі электрондық тіркеу-бақылау нысандары):</w:t>
            </w:r>
            <w:r>
              <w:br/>
            </w:r>
            <w:r>
              <w:rPr>
                <w:rFonts w:ascii="Times New Roman"/>
                <w:b w:val="false"/>
                <w:i w:val="false"/>
                <w:color w:val="000000"/>
                <w:sz w:val="20"/>
              </w:rPr>
              <w:t>
1) заңнамалық актілерді және заңға тәуелді нормативтік құқықтық актілерді;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Ұйымда сақталады.</w:t>
            </w:r>
            <w:r>
              <w:br/>
            </w:r>
            <w:r>
              <w:rPr>
                <w:rFonts w:ascii="Times New Roman"/>
                <w:b w:val="false"/>
                <w:i w:val="false"/>
                <w:color w:val="000000"/>
                <w:sz w:val="20"/>
              </w:rPr>
              <w:t>
Егер ғылыми-анықтамалық аппарат ретінде пайдалану мүмкіндігі болса, тұрақты мемлекеттік сақтауға қабылдануға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ұйым басшысының негізгі қызмет бойынша (өндірістік) нормативтік емес құқықтық актілерін (бұйрықтар мен өкімдерді);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Ұйымда сақталады.</w:t>
            </w:r>
            <w:r>
              <w:br/>
            </w:r>
            <w:r>
              <w:rPr>
                <w:rFonts w:ascii="Times New Roman"/>
                <w:b w:val="false"/>
                <w:i w:val="false"/>
                <w:color w:val="000000"/>
                <w:sz w:val="20"/>
              </w:rPr>
              <w:t>
Егер ғылыми-анықтамалық аппарат ретінде пайдалану мүмкіндігі болса, тұрақты мемлекеттік сақтауға қабылдануға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ұйым басшысының жеке құрам бойынша (жұмысқа қабылдау (тағайындау, оқуға қабылдау), жұмыстан босату (шығару), ауысу, аттестаттау, білім алу, біліктілікті арттыру, атақтар (шендер) беру, демалыстар, іссапарлар, тегінің (әкесінің атын) өзгергені, көтермелеу, марапаттау, еңбекақы төлеу, сыйақы беру, төлемдер, жәрдемақылар, тәртіптік жазалар қолдану мен алу туралы) нормативтік емес құқықтық актілерін (бұйрықтар мен өкімдерді);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Ұйымда сақталады.</w:t>
            </w:r>
            <w:r>
              <w:br/>
            </w:r>
            <w:r>
              <w:rPr>
                <w:rFonts w:ascii="Times New Roman"/>
                <w:b w:val="false"/>
                <w:i w:val="false"/>
                <w:color w:val="000000"/>
                <w:sz w:val="20"/>
              </w:rPr>
              <w:t>
Егер ғылыми-анықтамалық аппарат ретінде пайдалану мүмкіндігі болса, тұрақты мемлекеттік сақтауға қабылдануға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кіріс, шығыс және ішкі құжаттарды;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құжаттардың орындалуын;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телеграммаларды, телефонхаттарды, факстерді, сөйлесулерге өтінімдерді;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аудиовизуалды құжаттарды;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Ұйымда сақталады.</w:t>
            </w:r>
            <w:r>
              <w:br/>
            </w:r>
            <w:r>
              <w:rPr>
                <w:rFonts w:ascii="Times New Roman"/>
                <w:b w:val="false"/>
                <w:i w:val="false"/>
                <w:color w:val="000000"/>
                <w:sz w:val="20"/>
              </w:rPr>
              <w:t>
Егер ғылыми-анықтамалық аппарат ретінде пайдалану мүмкіндігі болса, тұрақты мемлекеттік сақтауға қабылдануға жатады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құжаттарды ксреокөшімелеуге өтінімдерді, тапсырыстарды, нарядтарды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Елтаңбасы бейнеленген баспа-бланк өнімдерін, мөрлер мен мөртабандар жасауға өтінімдер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есепке алу және беру журналдары, кітаптары:</w:t>
            </w:r>
            <w:r>
              <w:br/>
            </w:r>
            <w:r>
              <w:rPr>
                <w:rFonts w:ascii="Times New Roman"/>
                <w:b w:val="false"/>
                <w:i w:val="false"/>
                <w:color w:val="000000"/>
                <w:sz w:val="20"/>
              </w:rPr>
              <w:t>
1) Қазақстан Республикасының Мемлекеттік Елтаңбасы бейнеленген баспа-бланк өнімдерін;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Қазақстан Республикасының Мемлекеттік Елтаңбасы бейнеленген мөрлер мен мөртабандарды және арнайы мөрқалып бояуларын;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арнайы сиямен толтырылған ұшты автоқаламдарды және басқа да тауарларды;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жекелеген парақтарды, сызбаларды, арнайы блокноттарды, фотонегативтерді, фотосуреттерді, магнитті таспаларды, кино- және бейне үлдірлерді, аудиокассеталарды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құралдардың жай-күйі, техникалық құралдар мен бағдарламаларды орнату, техникалық құралдарды жөндеу жұмыстарын жүргізу туралы құжаттар (актілер, анықтамалар, өтінімдер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 ұсыну, аса маңызды, өте құпия және құпия мәліметтерге рұқсат беру және қол жеткізуді ресімдеу және беру жөніндегі құжаттар (сауалнамалар, карточкалар, талаптар, жолдамалар, міндеттемелер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Жұмыскер жұмыстан шыққаннан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қол жетімділік санаттарына жатқызу жөніндегі құжаттар, коммерциялық құпияны құрайтын ақпаратты сақтау және пайдалану шарттары (қағидалар, тізбелер, жазылымдар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Мәліметтерге қатысты қол жетімділікке қойылған шектеу алынып тасталғаннан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қорғау жөніндегі нормативтік (өкімдік) және пайдалану-техникалық құжаттама (нұсқаулықтар, ережелер және басқа құжаттама)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үй-жайлардың тізбелері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үй-жайларды және олардың құрал-жабдықтарын орналастыру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құпия болып табылатын мәліметтері бар құжаттарды есепке алу, сақтау және олармен жұмыс жасау және құпиялылық режимін қамтамасыз ету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деректер базасын сүйемелдеу, дамыту бойынша құжаттар (жобалар, хаттамалар, анықтамалар, актілер,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ақпаратты қорғаудың жай-күйі туралы құжаттар (актілер, қорытындылар,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Конфиденциалды ақпараттың криптографиялық қорғалуын ұйымдастыру сұлбасы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Құпия ақпараты бар дербес компьютерлер парольдарының тізбелері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криптографиялық қорғау құралдарын және негізгі ақпараты бар машина тасымалдаушыларды жою туралы актілер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резервтік көшірмелеу жөніндегі жұмыстар тізбелері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журналдары, кітаптары:</w:t>
            </w:r>
            <w:r>
              <w:br/>
            </w:r>
            <w:r>
              <w:rPr>
                <w:rFonts w:ascii="Times New Roman"/>
                <w:b w:val="false"/>
                <w:i w:val="false"/>
                <w:color w:val="000000"/>
                <w:sz w:val="20"/>
              </w:rPr>
              <w:t>
1) электрондық ақпарат тасымалдағыштарды, ақпараттарды рұқсат етілмеген әрекеттерден сақтайтын бағдарламалық-техникалық құралдарды, құпия ақпаратпен жұмыс істеуге арналған қатты дискідегі жинақтаушыларды;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 криптографиялық қорғау құралдарын, пайдалану және техникалық құжаттарын және негізгі құжаттарды даналап есепке алу журналдары;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істерді уақытша пайдалануға беруді;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температура мен ылғалдықты өлшеу приборларының көрсеткіштерін тіркеуді;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ақпаратты криптографиялық қорғау құралдарына кілттік тасымалдағыштарды беруді;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Кілтті ауыстырғаннан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деректер базасын көшірмелеуді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 кілттерінің сертификаттары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қолтаңбаларды құру және жою туралы құжаттар (өтініштер, сертификаттар, хабарламалар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сәйкестігін растайтын берілген тіркеу куәліктерін есепке алу журналдары (тізбелері, тізілімдері)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есепке алу құжаттары (архивтік қорлардың тізімдері, архивтік қорлардың парақтары, ұйымдардың ведомстволық (жеке меншікті) архивтерінің паспорттары, сақтауға келмейтін құжаттарды жоюға бөлу туралы, мемлекеттік сақтауға қабылдау-тапсыру актілері және басқа құжаттары)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Құқықтық мұрагерлері жоқ ұйымдар таратылғанда жағдайда тұрақты мемлекеттік сақтауға тапсырылады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Істер тізімдемелері:</w:t>
            </w:r>
            <w:r>
              <w:br/>
            </w:r>
            <w:r>
              <w:rPr>
                <w:rFonts w:ascii="Times New Roman"/>
                <w:b w:val="false"/>
                <w:i w:val="false"/>
                <w:color w:val="000000"/>
                <w:sz w:val="20"/>
              </w:rPr>
              <w:t>
1) тұрақты сақталатын (бекітілген);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құрам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Істер жойылғаннан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уақытша сақталатын (10 жылға дейін);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Істер жойылғаннан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уақытша сақталатын (10 жылдан аса)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Істер жойылғаннан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Топографиялық көрсеткіштер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Құжаттармен танысуға рұқсат беру туралы құжаттар (өтініштер, рұқсаттар,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істерді, тізімдемелерді уақытша пайдалануға беруді (құжаттар мен істерді алуды) есепке алу құжаттары (қаулылар, актілер, талаптар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Құжаттар қайтарылғаннан кейін.</w:t>
            </w:r>
            <w:r>
              <w:br/>
            </w:r>
            <w:r>
              <w:rPr>
                <w:rFonts w:ascii="Times New Roman"/>
                <w:b w:val="false"/>
                <w:i w:val="false"/>
                <w:color w:val="000000"/>
                <w:sz w:val="20"/>
              </w:rPr>
              <w:t>
Істерді өзге ұйымдарға уақытша пайдалануға беру актілері үшін – 5 жыл СТК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Архивтік анықтамаларды, архивтік құжаттардың көшірмелерін, архивтік құжаттардан үзінді көшірмелер беруді тіркеу кітаптары, журналдары, карточкалары,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тұлғалардың сұрау салулары бойынша берілген архивтік анықтамалар, архивтік құжаттардың көшірмелері, архивтік құжаттардан үзінді көшірмелер, олардың құжаттары (өтініштер, сұрау салулар, анықтамалар,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w:t>
            </w:r>
            <w:r>
              <w:br/>
            </w:r>
            <w:r>
              <w:rPr>
                <w:rFonts w:ascii="Times New Roman"/>
                <w:b w:val="false"/>
                <w:i w:val="false"/>
                <w:color w:val="000000"/>
                <w:sz w:val="20"/>
              </w:rPr>
              <w:t>
1) құпия сипаттағы мәліметі бар құжаттардың даналарын (көшірмелерін);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Шектеу грифі (белгісі) алынғаннан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құпия сипаттағы мәліметі бар электрондық тасымалдағыштарды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Болжау және жоспарлау</w:t>
            </w:r>
            <w:r>
              <w:br/>
            </w:r>
            <w:r>
              <w:rPr>
                <w:rFonts w:ascii="Times New Roman"/>
                <w:b w:val="false"/>
                <w:i w:val="false"/>
                <w:color w:val="000000"/>
                <w:sz w:val="20"/>
              </w:rPr>
              <w:t>
2.1. Болжау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жоспарлау жүйесінің құжаттары (Қазақстанның 2050 жылға дейінгі даму стратегиясы, Қазақстан Республикасының 10 жылға арналған стратегиялық даму жоспары, Елді аумақтық-кеңістікте дамытудың болжамды схемасы, Қазақстан Республикасы Ұлттық қауіпсіздігінің стратегиясы, Әлеуметтік-экономикалық даму болжамы, мемлекеттік бағдарламалар, үкіметтік бағдарламалар, мемлекеттік органдардың стратегиялық жоспарлары, өңірлерді дамытудың бағдарламалары, ұлттық басқарушы холдингтердің, ұлттық холдингтердің және жарғылық капиталына мемлекет қатысатын ұлттық компаниялардың даму стратегиялары)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Президентінің жолдаулары, әлеуметтік-экономикалық және ғылыми-техникалық дамудың мемлекеттік, салалық (секторлық), өңірлік бағдарламалары, стратегиялары,тұжырымдамалары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Президенті жолдауларының жобалары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ғылыми-техникалық дамудың мемлекеттік, салалық (секторалдық), өңірлік бағдарламалардың, стратегиялардың, тұжырымдамалардың жобалары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стратегияларын, тұжырымдамаларын әзірлеу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жолдауларын (Жалпыұлттық ұлт жоспарын), әлеуметтік-экономикалық және ғылыми-техникалық дамудың мемлекеттік, салалық (секторалдық), өңірлік бағдарламаларын, стратегияларын, тұжырымдамаларын іске асыру бойынша іс-шаралар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Президентінің жолдауларын, әлеуметтік-экономикалық және ғылыми-техникалық дамудың мемлекеттік, салалық (секторалдық), өңірлік бағдарламаларын іске асыру бойынша іс-шаралар жоспарларының жобалары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Әлеуметтік-экономикалық және ғылыми-техникалық дамудың мемлекеттік, салалық (секторалдық), өңірлік бағдарламаларын, стратегияларын, тұжырымдамаларын әзірлеу, түзету және орындау бойынша құжаттар (есептер, ақпарат,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облыстардың, республикалық маңызы бар қалалардың, астананың әлеуметтік-экономикалық даму жоспарлары, ұлттық компаниялар мен республикалық мемлекеттік кәсіпорындардың және мемлекеттің қатысуымен акционерлік қоғамдардың даму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облыстардың, республикалық маңызы бар қалалардың, астананың әлеуметтік-экономикалық даму жоспарларының жобалары, ұлттық компаниялардың, республикалық мемлекеттік кәсіпорындардың және мемлекеттің қатысуымен акционерлік қоғамдардың даму жоспарларының жобалары:</w:t>
            </w:r>
            <w:r>
              <w:br/>
            </w:r>
            <w:r>
              <w:rPr>
                <w:rFonts w:ascii="Times New Roman"/>
                <w:b w:val="false"/>
                <w:i w:val="false"/>
                <w:color w:val="000000"/>
                <w:sz w:val="20"/>
              </w:rPr>
              <w:t>
1) әзірленген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келісу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облыстардың, республикалық маңызы бар қалалардың, астананың әлеуметтік-экономикалық дамуының стратегиялық, операциялық жоспарларын, ұлттық компаниялардың, республикалық мемлекеттік кәсіпорындардың және мемлекеттің қатысуымен акционерлік қоғамдардың даму жоспарларын түзету және орындау бойынша құжаттар (баяндамалар, есептер,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 мен дамуының болжамдары (перспективалық жоспарлар, бағдарламалар)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Саланың, ұйымның даму тұжырымдамалары, доктриналары:</w:t>
            </w:r>
            <w:r>
              <w:br/>
            </w:r>
            <w:r>
              <w:rPr>
                <w:rFonts w:ascii="Times New Roman"/>
                <w:b w:val="false"/>
                <w:i w:val="false"/>
                <w:color w:val="000000"/>
                <w:sz w:val="20"/>
              </w:rPr>
              <w:t>
1) әзірлеу және бекіту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келісу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дамуының перспективалық жоспарларының, тұжырымдамаларының жобалары, олардың құжаттары (баяндамалар, анықтамалар, мәліметтер,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органның кезекті қаржы жылына меморандумы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әкімшілерінің лимиттері, жаңа бастамаларға лимиттер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Болжау және жоспарлауды ұйымдастыру және әдістемесі туралы хат алмасу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Ағымдағы жоспарлау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экономикалық және әлеуметтік даму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Бизнес-жоспарлар, оларға қатысты құжаттар (техникалық-экономикалық негіздемелер, қорытындылар,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жылдық жоспарлары, олардың құжаттары (жазбахаттар, негіздемелер, техникалық-экономикалық көрсеткіштер және басқа құжаттар):</w:t>
            </w:r>
            <w:r>
              <w:br/>
            </w:r>
            <w:r>
              <w:rPr>
                <w:rFonts w:ascii="Times New Roman"/>
                <w:b w:val="false"/>
                <w:i w:val="false"/>
                <w:color w:val="000000"/>
                <w:sz w:val="20"/>
              </w:rPr>
              <w:t>
1) осы ұйым қызметінің негізгі бағыттары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ұйымның қосымша қызмет бағыттары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Жылдық жоспарлардың жобалары және оларды әзірлеу жөніндегі құжаттар (негіздемелер, хат алмасу, кестелер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Құжаттардың толық жиынтығы Қазақстан Республикасының заңнамасымен айқындалады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жағдайлардың, зілзалалардың зардаптарын жою жөніндегі іс-шаралар жоспарлары, бағдарламалары, өзге де бағыттар бойынша жедел жұмыс түрлерін өткізу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жоспарлау бойынша құжаттар (есептер, кестелер,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құрылымдық бөлімшелерінің жоспарлары:</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Жиынтық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және жарты-жылдық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қызметінің барлық бағыттары бойынша жедел жоспарлар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жылдық жоспарларын өзгерту туралы құжаттар (жазбахаттар, анықтамалар,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Баға белгілеу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көрсетілетін қызметтерге баға тізбектері, баға көрсеткіштері, тарифтер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көрсетілетін қызметтерге бағалар мен тарифтерді болжау бойынша құжаттар (талдаулар, анықтамалар,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 мен көрсетілетін қызметтерге бағалар, тарифтер әзірлеу, түзету және қолдану туралы құжаттар (анықтамалар, негіздемелер,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Мемлекетпен реттелетін бағалар мен тарифтер қолданылатын тауарлардың, жұмыстар мен көрсетілетін қызметтердің бағалары, тарифтерінің негізділігін тексеру нәтижелері туралы жиынтық есептік деректер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тауарларға, жұмыс пен көрсетілетін қызметтерге бағалар мен тарифтерді келісу жөніндегі құжаттар (хаттамалар, қорытындылар, негіздемелер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Өндірушілер мен жеткізушілердің арасындағы бағалық келісімдер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Келісім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Тарифтік-калькуляциялық комиссия отырыстарының хаттамалары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ұйымдармен тарифтер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субъектілерінің тарифтерін бекітуге өтінімдер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Өткізілген тендерлер мен стратегиялық тауарларды сатып алулар бойынша табиғи монополия субъектілерінің хабарламалары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субъектілерінің инвестициялық бағдарламалары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Қаржыландыру, кредиттеу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бірыңғай бюджеттік сыныптамасы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бойынша қаржыландырудың жиынтық жоспары, төлемдер бойынша түсімдер мен қаржыландырудың жиынтық жоспары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өтінім</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электрондық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(кіші бағдарламалар)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міндеттемелер лимиттері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міндеттемелері және төлемдері бойынша қаржыландырудың жеке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мекемелермен тауарларды (жұмыстарды, көрсетілетін қызметтерді) сатудан ақша түсімдері мен шығындарының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іске асырылуы мониторингінің нәтижелері туралы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Түсімдердің жиынтық жоспарларына өзгерістер енгізу туралы анықтамалар, төлемдер бойынша қаржыландырудың жиынтық жоспары, міндеттемелер бойынша қаржыландырудың жиынтық жоспары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Перспективалық қаржылық жоспарлар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жоспарлары (бюджеттері):</w:t>
            </w:r>
            <w:r>
              <w:br/>
            </w:r>
            <w:r>
              <w:rPr>
                <w:rFonts w:ascii="Times New Roman"/>
                <w:b w:val="false"/>
                <w:i w:val="false"/>
                <w:color w:val="000000"/>
                <w:sz w:val="20"/>
              </w:rPr>
              <w:t>
қаржылық (кіріс және шығыс баланстары), қаржыландыру және кредиттеу, валюталық, материалдық баланстар, күрделі салымдар, еңбек және жалақы бойынша, ұйымның қорларын, пайданы пайдалану, ұйым қорларын құру, бөлу және пайдалану, айналымды қаражатты жинақтау мен жұмсау және басқалар:</w:t>
            </w:r>
            <w:r>
              <w:br/>
            </w:r>
            <w:r>
              <w:rPr>
                <w:rFonts w:ascii="Times New Roman"/>
                <w:b w:val="false"/>
                <w:i w:val="false"/>
                <w:color w:val="000000"/>
                <w:sz w:val="20"/>
              </w:rPr>
              <w:t>
1) жиынтық жылдық,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жағадайда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Тоқсандық, жылдық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жоспарларының (бюджеттерінің) жобалары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дербес шоттардан үзінділер, дербес шоттар үзінділеріне қосымшалар, төлем құжаттары қосымша берілген дербес шоттардың жай-күйі туралы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немесе жергілікті бюджеттерге түсімдер бойынша құжаттар (ескертулер, анықтамалар, тізімдемелер, өтінімдер, хабарламалар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менеджмент сапасының мониторингі бойынша құжаттар (деректер, мәліметтер, есептер және басқа құжаттар):</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жоспарларды (бюджеттерді) әзірлеу және өзгерту туралы құжаттар (ескертулер, есептеулер, негіздемелер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кредиттеу және инвестициялық қызмет туралы құжаттар (қолдаухаттар, есептеулер,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бюджеттік инвестициялық жобаларының жоспарлары (сметалары):</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тоқсандық болмаған жағдайда – тұрақты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бюджеттік инвестициялық жоспарларының орындалуы туралы есептер:</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айлық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тоқсандық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бюджеттік инвестициялық жобалар бөлінгені және оларды қайта бөлу туралы құжаттар (қорытындылар, анықтамалар,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қаржыландыру туралы есептер мен есептердің талдаулары:</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қайта жаңарту және жөндеу сметалары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Мемлекеттің қорғауындағы ғимараттар мен құрылыстарды – сәулет ескерткіштерін қайта жаңарту және жөндеу сметалары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хабарламалар, шығыс кестелері, шығыс кестелерінің тізілімдері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рұқсаттар, Қазақстан Республикасы министрліктерінің, агенттіктерінің, бюджеттік бағдарламаның төмен тұрған билік етушілерінің, министрлікаралық (ведомствоаралық) рұқсаттар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нормативтер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Қаржы-экономикалық және конъюнктуралық шолулар: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бюджеттік мекеменің табыс әкелетін қызметі бойынша жылдық сметалары (табыстар мен шығындар), сметалық тағайындалымдар туралы мәліметтер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Әкімшілік-шаруашылық шығындар – 5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Ақылы қызмет түрлерін іске асырудан түсетін табыстар жоспарлары және шығындарды қаржыландыру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барлық бағыттарын қаржылық қамтамасыз ету туралы құжаттар (анықтамалар, есептеулер,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жоспарларының орындалуы (бюджеттің атқарылуы) туралы есептер (талдамалық кестелер): қаржылық, қаржыландыру және кредиттеу, валюталық, материалдық баланстар, күрделі қаржы салымдары, еңбек пен жалақы, пайда бойынша, ұйымның қорларын құру, бөлу және пайдалану, айналымды қаражатты жинау мен жұмсау және басқалары:</w:t>
            </w:r>
            <w:r>
              <w:br/>
            </w:r>
            <w:r>
              <w:rPr>
                <w:rFonts w:ascii="Times New Roman"/>
                <w:b w:val="false"/>
                <w:i w:val="false"/>
                <w:color w:val="000000"/>
                <w:sz w:val="20"/>
              </w:rPr>
              <w:t>
1) жиынтық жылдық,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тоқсандық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(жергілікті) бюджет қаражатын игеру бойынша жедел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компаниялармен, мемлекеттің қатысуымен акционерлік қоғамдармен ірі мәмілелер жасауды келісу бойынша құжаттар (шарттар жобалары,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тапсырыстарды (келісімшарттар) бөлу бойынша есептер:</w:t>
            </w:r>
            <w:r>
              <w:br/>
            </w:r>
            <w:r>
              <w:rPr>
                <w:rFonts w:ascii="Times New Roman"/>
                <w:b w:val="false"/>
                <w:i w:val="false"/>
                <w:color w:val="000000"/>
                <w:sz w:val="20"/>
              </w:rPr>
              <w:t>
1) аукцион немесе конкурс өткізу орны бойынша;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ұсынатын ұйымда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Жасасылған мемлекеттік келісімшарттар (олардың өзгергені) туралы, мемлекеттік келісімшарттардың орындалуы (күшінің тоқтатылғаны) туралы мәлімет</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тәртіптің сақталуы туралы құжаттар (актілер, жазбахаттар,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басқару аппаратын қаржыландыру және қаржыландыруды жетілдіру туралы құжаттар (есептер, анықтамалар, жазбахаттар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басқару аппаратын ұстауға және әкімшілік-шаруашылық қажеттіліктерге шығындардың өзгеруі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және орта кәсіпкерлік салаларын, ұйымдарын, субъектілерін қаржыландыру туралы құжаттар (жоспарлар, анықтамалар, жазбахаттар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қорларын құру мен оларды жұмсау туралы құжаттар (ережелер, есептеулер,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есеп айырысатын, бюджеттік есепшоттарды ашу, жабу, жай-күйі, төлемі туралы, ақша-есептік операциялар өткізу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ағымдағы, корреспонденттік, тиісті дербес шоттарды ашу, жабу, қайта ресімдеу туралы құжаттар (ережелер, карточкалар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Банктермен төленбеген есепшоттар бойынша және банктердің есепшоттарды төлеуден бас тартулары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шоттарының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қаржылық хабарламалар, жедел есептер мен мәліметтер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 беру мәселелері бойынша құжаттар (хабарламалар, анықтамалар,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Кредиттік шарттар, займ шарттары және өзге де борыштық міндеттемелер, кредиттің (займның) берілгенін және борышкердің өз міндеттемелерін орындағанын растайтын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Міндеттемелерді толық орындағаннан, берешектерді міндеттемелер не өзге негіздер бойынша берешекті есептен шығарғаннан кейін</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бойынша жоспарланған түсімдер бойынша есептер:</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тоқсандық болмаған жағдайда – тұрақты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ұсыныстар:</w:t>
            </w:r>
            <w:r>
              <w:br/>
            </w:r>
            <w:r>
              <w:rPr>
                <w:rFonts w:ascii="Times New Roman"/>
                <w:b w:val="false"/>
                <w:i w:val="false"/>
                <w:color w:val="000000"/>
                <w:sz w:val="20"/>
              </w:rPr>
              <w:t>
1) қабылданғандар;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қабылданбағандар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Мемлекеттік-жекеменшік серіктестік жобаларын, соның ішінде концессия жобаларын жасау бойынша құжаттар (концессиялық ұсыныстар, мемлекеттік-жекеменшік серіктестік жобаларының тұжырымдамалары, конкурстық құжаттама, шарттар жобалары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әзірлеу жөніндегі құжаттар (инвестициялық ұсыныстар, сараптамалық қорытындылар, техникалық-экономикалық негіздемелер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 құру және (немесе) арттыру арқылы жасалған бюджеттік инвестициялар бойынша құжаттар (инвестициялық ұсыныстар, сараптамалық қорытындылар, қаржылық-экономикалық негіздемелер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іске асырылуының мониторингі жөніндегі құжаттар (актілер, қорытындылар,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 құру және (немесе) арттыру арқылы жасалған бюджеттік инвестицияларды мониторингілеу бойынша құжаттар (актілер, қорытындылар, анықтамалар,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жобалардың жүзеге асырылуын бағалау бойынша құжаттар (актілер, қорытындылар, анықтамалар,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жарғылық капиталын құру және (немесе) арттыру арқылы жасалған бюджеттік инвестициялардың жүзеге асырылуын бағалау бойынша құжаттар (актілер, қорытындылар, анықтамалар,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Мемлекеттік-жекеменшік серіктестік жобаларын, соның ішінде концессия жобаларының жүзеге асырылуын мониторингілеу бойынша құжаттар (актілер, қорытындылар, анықтамалар,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Мемлекеттік-жекеменшік серіктестік жобаларын, соның ішінде концессия жобаларының жүзеге асырылуын бағалау бойынша құжаттар (актілер, қорытындылар, анықтамалар,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Кредиттеу және инвестициялық қызмет туралы құжаттар (қолдаухаттар, есептеулер,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Тиісті жылға арналған бюджеттік бағдарламаларды іске асыру туралы есептер:</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тоқсандық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кредиттеу, кредиттік ресурстардың жай-күйі және пайдалану мәселелері бойынша хат алмасу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бағдарламаларды кредиттеу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Акцияларды, салымдарды орналастыру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Дивидендтерді есептеу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 алуға өтінімдер:</w:t>
            </w:r>
            <w:r>
              <w:br/>
            </w:r>
            <w:r>
              <w:rPr>
                <w:rFonts w:ascii="Times New Roman"/>
                <w:b w:val="false"/>
                <w:i w:val="false"/>
                <w:color w:val="000000"/>
                <w:sz w:val="20"/>
              </w:rPr>
              <w:t>
1) мақұлданғандары;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Кредиттер өтелгеннен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қайтарылғандары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резервтердің нормалары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инвестициялардың қаржылай қамтамасыз етілуінің тәртібін түсіндіру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Қолданыстағы бюджеттік кредиттерді игеру бойынша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 бойынша есептер:</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тоқсандық болмаған жағдайда – тұрақты</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Есеп пен есептілік</w:t>
            </w:r>
            <w:r>
              <w:br/>
            </w:r>
            <w:r>
              <w:rPr>
                <w:rFonts w:ascii="Times New Roman"/>
                <w:b w:val="false"/>
                <w:i w:val="false"/>
                <w:color w:val="000000"/>
                <w:sz w:val="20"/>
              </w:rPr>
              <w:t>
4.1. Бухгалтерлік есеп пен есептілік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жергілікті бюджеттердің (облыстар, республикалық маңызы бар қалалар, астана бюджеттерінің, жергілікті дамудың бюджеттік бағдарламаларының) атқарылуы туралы жылдық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Біріздендірілген бастапқы құжаттар мен бухгалтерлік есеп тіркелімдерінің нысандары (нысандар альбомдары)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(қаржылық) есептілік (бухгалтерлік баланстар, пайда мен шығындар туралы есептер, қаражатты мақсатты пайдалану туралы есептер және өзге де құжаттар):</w:t>
            </w:r>
            <w:r>
              <w:br/>
            </w:r>
            <w:r>
              <w:rPr>
                <w:rFonts w:ascii="Times New Roman"/>
                <w:b w:val="false"/>
                <w:i w:val="false"/>
                <w:color w:val="000000"/>
                <w:sz w:val="20"/>
              </w:rPr>
              <w:t>
1) жиынтық жылдық (шоғырландырылған),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r>
              <w:br/>
            </w:r>
            <w:r>
              <w:rPr>
                <w:rFonts w:ascii="Times New Roman"/>
                <w:b w:val="false"/>
                <w:i w:val="false"/>
                <w:color w:val="000000"/>
                <w:sz w:val="20"/>
              </w:rPr>
              <w:t>
Жылдық, тоқсандық болмаған жағдайда – тұрақты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есептілік (баланстар, есептер, анықтамалар, түсіндірме жазбахаттар):</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r>
              <w:br/>
            </w:r>
            <w:r>
              <w:rPr>
                <w:rFonts w:ascii="Times New Roman"/>
                <w:b w:val="false"/>
                <w:i w:val="false"/>
                <w:color w:val="000000"/>
                <w:sz w:val="20"/>
              </w:rPr>
              <w:t>
Жылдық, тоқсандық болмаған жағдайда – тұрақты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жергілікті бюджеттердің тауарларды (жұмыстар мен қызметтерді) іске асырудан түскен ақшаның кірісі мен шығысы жоспарларының орындалуы туралы, демеушілік және қайырымдылық көмектен түскен ақшаның түсуі және жұмсалуы туралы, мемлекеттік, республикалық және жергілікті бюджеттердің кредиторлық және дебиторлық борыштары туралы, бюджеттік бағдарламалардың тікелей және соңғы көрсеткіштеріне, мемлекеттік органдардың стратегиялық жоспарларының мақсатты индикаторларына қол жеткізілгендігі туралы есептер:</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 жартыжылдық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бюджеттік есептілігі (тауарларды (жұмыстар мен қызметтерді) іске асырудан түскен ақшаның кірісі мен шығысы туралы жоспарлардың орындалуы туралы, демеушілік және қайырымдылық көмектен түскен ақшаның түсуі және жұмсалуы туралы, дебиторлық және кредиторлық борыш туралы):</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 жартыжылдық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r>
              <w:br/>
            </w:r>
            <w:r>
              <w:rPr>
                <w:rFonts w:ascii="Times New Roman"/>
                <w:b w:val="false"/>
                <w:i w:val="false"/>
                <w:color w:val="000000"/>
                <w:sz w:val="20"/>
              </w:rPr>
              <w:t>
Жылдық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қаржылық бақылау объектілерінде айқындалатын бұзушылықтардың сыныптауышы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Табыстау актілері, бөлу, тарату теңгерімдері, оларға түсініктеме жазбалар, қосымшалар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бухгалтерлік (бюджеттік) есептерге талдамалық құжаттар (кестелер, жазбахаттар, баяндамалар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бухгалтерлік (бюджеттік) есептерді қарау және бекіту туралы құжаттар (хаттамалар, актілер,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Сметалардың атқарылуы туралы есептер:</w:t>
            </w:r>
            <w:r>
              <w:br/>
            </w:r>
            <w:r>
              <w:rPr>
                <w:rFonts w:ascii="Times New Roman"/>
                <w:b w:val="false"/>
                <w:i w:val="false"/>
                <w:color w:val="000000"/>
                <w:sz w:val="20"/>
              </w:rPr>
              <w:t>
1) жиынтық жылдық,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Бюджеттен алынған субсидиялар, субвенциялар бойынша есептер:</w:t>
            </w:r>
            <w:r>
              <w:br/>
            </w:r>
            <w:r>
              <w:rPr>
                <w:rFonts w:ascii="Times New Roman"/>
                <w:b w:val="false"/>
                <w:i w:val="false"/>
                <w:color w:val="000000"/>
                <w:sz w:val="20"/>
              </w:rPr>
              <w:t xml:space="preserve">
 1) жылдық;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жартыжылдық, тоқсандық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қаржылық есептердің стандарттары немесе өзге стандарттар бойынша бухгалтерлік (қаржылық)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бюджеттік есеп, бухгалтерлік (қаржылық) есептілікті, бюджеттік есептілікті құрастыру және ұсыну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саясат құжаттары (шоттардың жұмыс жоспары, бастапқы есептік құжаттар нысандары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(бюджеттік) есеп регистрлері ("Бас журнал" кітабы, ордер журналы, мемориалды ордерлер, есепшоттар бойынша операциялар журналдары, айналым ведомостері, жинақтаушы ведомостер, әзірлеме кестелер, тізілімдер, кітаптар (карточкалар) және басқа да регистрлер)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есепке алудың синтетикалық, талдау, материалдық шоттары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операцияларды жүзеге асыру фактілерін белгілейтін және бухгалтерлік жазбаларға негіз болатын бастапқы құжаттар мен оларға қосымшалар (кассалық құжаттар мен кітаптар, банк құжаттары, сатып алу-сатуларды есепке алу кітаптары, банктік чек кітапшаларының түбіртектері, банк ордерлері, табельдері, банк хабарламалары мен аударым талаптары, мүлік пен материалдарды қабылдау, тапсыру, есептен шығару актілері, квитанциялар, шот-фактуралар, жөнелтпе құжат және аванстық есептер,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лимиттер, жалақы қорлары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қорларын, лимиттерін есепке алу және олардың жұмсалуын бақылау туралы, жалақы бойынша артық жұмсалым және борыш туралы, жалақыдан, әлеуметтік сақтандыру қаражатынан ұсталымдар туралы, демалыс және жұмыстан босау жәрдемақыларын төлеу туралы мәліметтер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арасындағы өзара есеп айырысу мен қайта есептесу туралы құжаттар (актілер, мәліметтер,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Өзара есеп айырысу жүргізілгеннен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 мүкәммалды, кеңсе бұйымдарын, теміржол және авиабилеттерін сатып алу, байланыс құралдарының қызметтерін төлеу және өзге де әкімшілік-шаруашылық шығындар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қызметтің қаржылық мәселелері бойынша құжаттар (есепшоттар,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операциялар (сатып алу, сату) туралы құжаттар (өтініштер, тапсырмалар,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және конверсиялық операциялар, гранттармен операциялар жүргізу туралы құжаттар (есептер,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Валюталық төлемдер мен түсімдер туралы есептер:</w:t>
            </w:r>
            <w:r>
              <w:br/>
            </w:r>
            <w:r>
              <w:rPr>
                <w:rFonts w:ascii="Times New Roman"/>
                <w:b w:val="false"/>
                <w:i w:val="false"/>
                <w:color w:val="000000"/>
                <w:sz w:val="20"/>
              </w:rPr>
              <w:t>
1) жиынтық жылдық,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тоқсандық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Шетелдегі шетелдік валютадағы есепшоттар бойынша жедел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Шот жабылғаннан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іссапарларға шетелдік валюталарды жұмсау туралы жедел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металдар бойынша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Тескеріс (ревизия) жүргізу шартымен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Кепілдік хаттар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Кепілдік күшінің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Несиені беру және қайтару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r>
              <w:br/>
            </w:r>
            <w:r>
              <w:rPr>
                <w:rFonts w:ascii="Times New Roman"/>
                <w:b w:val="false"/>
                <w:i w:val="false"/>
                <w:color w:val="000000"/>
                <w:sz w:val="20"/>
              </w:rPr>
              <w:t>
Несие өтелгеннен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Дебиторлық және кредиторлық борыштар туралы құжаттар (анықтамалар, актілер, міндеттемелер және бсқа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есептілік құжаттарға қол қою құқығына ие тұлғалардың тізбесі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r>
              <w:br/>
            </w:r>
            <w:r>
              <w:rPr>
                <w:rFonts w:ascii="Times New Roman"/>
                <w:b w:val="false"/>
                <w:i w:val="false"/>
                <w:color w:val="000000"/>
                <w:sz w:val="20"/>
              </w:rPr>
              <w:t>
Жаңамен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органдарында есепке қою туралы куәліктер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(жергілікті) бюджетке, бюджеттен тыс қорларға есептелген және аударылған салықтар, олар бойынша қарыздар туралы құжаттар (есептеулер, мағлұматтар, анықтамалар, кестелер,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қорларға сақтандыру жарналары есептелмейтін төлемдер тізбесі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төлеуден босату, жеңілдіктер беру, салықтар, акциздер және өзге де алымдар бойынша төлемдерді шегіндіру немесе олардан бас тарту туралы құжаттар (өтініштер, шешімдер, ведомостер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Салық органдарына тапсырылатын есептер: </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төртінші тоқсан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салықтарды есепке алулармен, бағалы қағаздармен төлеу туралы құжаттар (актілері,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Салықтар өтелгеннен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Вексельдерді төлеу, айырбастау, қабылдау-тапсыру туралы құжаттар (өтініштер, өкімдер,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заңнамасын қайта қарауға байланысты белгілі уақыт мерзіміндегі қосымша салық салу жөніндегі құжаттар (кестелер, актілер,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 есептеу тізілімі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медициналық сақтандыру қорына сақтандыру жарналарын аудару бойынша есеп айырысу ведомостері:</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r>
              <w:br/>
            </w:r>
            <w:r>
              <w:rPr>
                <w:rFonts w:ascii="Times New Roman"/>
                <w:b w:val="false"/>
                <w:i w:val="false"/>
                <w:color w:val="000000"/>
                <w:sz w:val="20"/>
              </w:rPr>
              <w:t>
Төртінші тоқсан үшін өсу қорытындысымен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мемлекеттік емес сақтандыру бойынша ақша сомаларын аудару бойынша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салықтың барлық түрлері бойынша салық декларациялары (есептері)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бухгалтерлік есептер құрамында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қызметшілердің жылдық жиынтық табыс, активтер мен мүліктер туралы декларациялары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қызметшілермен жылдық жиынтық табыс, активтер мен мүлік туралы декларацияны тапсырғаны туралы анықтамалар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акциздер өндіріп алу және өзге де алымдар мәселелері бойынша келіспеушіліктер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жарналары бойынша берешектерді реструктуризациялау туралы құжаттар (шешімдер,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мерзіміне заңды тұлғалармен салық қорына есеп айырысу бойынша құжаттар (тізімдер, мәліметтер,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салудың қарапайымдандырған жүйесін қолданатын ұйымдар мен жеке кәсіпкерлердің табыстары мен шығыстарын есепке алу кітаптары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Қаржылық-шаруашылық қызметтің құжаттық ревизиясын, бақылау-ревизиялық жұмысты, аудиториялық тексерістерді, оның ішінде кассаны тексеру, салық өндірудің дұрыстығын және өзге де тексерістерді жүргізу туралы құжаттар (жоспарлар, есептер, хаттамалар,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Анықталған жетіспеушілік, ысырап қылушылық, ұрлықтар фактілері туралы құжаттар (анықтамалар, актілер,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және жұмыскерлерге сыйақы беру туралы ережелер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мен өзге де төлемдер алу туралы құжаттар (жиынтық есептік (есептік-төлемдік), ведомостер (табулеграммалар) (арнайы мемлекеттік және өзге де жәрдемақыларды, қаламақыларды, материалдық көмек пен өзге де төлемдерді беруге есеп айырысу парақтары, ақшалай сомалар мен тауарлық-материалдық құндылықтарды алуға сенімхаттар, оның ішінде жойылған сенімхаттар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Тескеріс (ревизия) жүргізу шартымен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Жалақыны есептеу ведомостері (дербес карточкалар, жұмыскерлердің есепшоттары)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төлеу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Арнайы мемлекеттік және өзге де жәрдемақыларды төлеу, еңбекке жарамсыздық парақтарын және материалдық көмектің төлемдерін жасау туралы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Төлемдер тоқтатылғаннан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Жұмысшылардың атқару парақтары (атқару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демалыстарын төлеу жөніндегі құжаттар (өтініштер, шешімдер,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Акционерлердің дербес шоттары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Акцияларға меншік құқығы өткеннен кейін. Тексеру (ревизия) жүргізу шартымен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Дивидендтер берудің ведомостері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мүлік тізбесін жүргізу бойынша құжаттар (есепке алу карталары, құқығын белгілейтін құжаттар, шешімдер,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республикалық меншіктен коммуналдық меншікке, коммуналдық меншіктен республикалық меншікке беру бойынша құжаттар (қаулылар, өкімдер, тізбелер,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міндеттемелерді түгендеу туралы құжаттар (түгендеу комиссиялары отырыстарының хаттамалары, түгендеу тізімдемелері,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комиссияларының түгендеу тізімдемелері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қорларды қайта бағалау, негізгі құралдардың амортизациясын анықтау, ұйым мүлкінің құнын бағалау туралы құжаттар (хаттамалар, актілер,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Жылжымалы мүлікті сату бойынша құжаттар (шарттар, өтінімдер, бағалау актілері,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Сатудан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 бойынша құжаттар (шарттар, өтінімдер, бағалау актілері,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Сатудан кейін.</w:t>
            </w:r>
            <w:r>
              <w:br/>
            </w:r>
            <w:r>
              <w:rPr>
                <w:rFonts w:ascii="Times New Roman"/>
                <w:b w:val="false"/>
                <w:i w:val="false"/>
                <w:color w:val="000000"/>
                <w:sz w:val="20"/>
              </w:rPr>
              <w:t>
Құқық белгілейтін құжаттар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бірлескен меншігін бөлу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иесінен жаңа құқықиеленушіге жылжымалы және жылжымайтын мүлікке құқығын және олармен мәмілелерді беру (баланстан балансқа), тапсыру, материалдық құндылықтарды есептен шығару туралы құжаттар (актілер, есептеулер,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Тапсырылғаннан кейін.</w:t>
            </w:r>
            <w:r>
              <w:br/>
            </w:r>
            <w:r>
              <w:rPr>
                <w:rFonts w:ascii="Times New Roman"/>
                <w:b w:val="false"/>
                <w:i w:val="false"/>
                <w:color w:val="000000"/>
                <w:sz w:val="20"/>
              </w:rPr>
              <w:t>
Жылжымайтын мүлікті тапсыру туралы құжаттар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құндылықтарды тапсыру, тізімнен шығару туралы құжаттар (актілер, есептеулер, хат алмасу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Қондырғыларды, өндірістік және тұрғын жай қорларын сатып алуға шығындар туралы құжаттар (өтінімдер, анықтамалар,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 келісімдер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Осы Тізбенің тармақтарында көрсетілмегендер.</w:t>
            </w:r>
            <w:r>
              <w:br/>
            </w:r>
            <w:r>
              <w:rPr>
                <w:rFonts w:ascii="Times New Roman"/>
                <w:b w:val="false"/>
                <w:i w:val="false"/>
                <w:color w:val="000000"/>
                <w:sz w:val="20"/>
              </w:rPr>
              <w:t>
Шарттың, келісімнің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шарттар, келісімдер, ниет-шарттар бойынша келіспеушілік хаттамалары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тұлғалармен мердігерлік шарттар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Рента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Өтеулі қызметтер көрсету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Жалға алу шарттары, сату-сатып алу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және азаматтық-құқықтық жауапкершілікті сақтандыру шарттары және оларға құжаттар (өтініштер, сақтандырушының қорытындысы,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мүлкінің лизингі бойынша шарттар және оларға құжаттар (мүлік нысандарының тізімдері, актілер, табыстан аударымдар есептеулері,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мүлкін кепілге қою шарттары және оларға құжаттар (мүлік құнының есептеулері, актілер,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аяқталғаннан кейін.</w:t>
            </w:r>
            <w:r>
              <w:br/>
            </w:r>
            <w:r>
              <w:rPr>
                <w:rFonts w:ascii="Times New Roman"/>
                <w:b w:val="false"/>
                <w:i w:val="false"/>
                <w:color w:val="000000"/>
                <w:sz w:val="20"/>
              </w:rPr>
              <w:t>
Жылжымайтын мүлікті кепілдікке алу жөніндегі құжаттар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Мәмілелер паспорттары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қызмет көрсету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Шарттарға, келісімшарттар, келісімдер бойынша орындалған жұмыстарды қабылдау туралы құжаттар (актілер, анықтамалар, шоттар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келісімшарттың, келісімнің қолдану мерзімі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жауапты тұлғаның толық материалдық жауапкершілігі туралы шарттар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Материалды жауапты тұлға жұмыстан шыққанға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 жауапты тұлғалар қолдарының үлгілері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 карточкалары:</w:t>
            </w:r>
            <w:r>
              <w:br/>
            </w:r>
            <w:r>
              <w:rPr>
                <w:rFonts w:ascii="Times New Roman"/>
                <w:b w:val="false"/>
                <w:i w:val="false"/>
                <w:color w:val="000000"/>
                <w:sz w:val="20"/>
              </w:rPr>
              <w:t>
1) бағалы қағаздарды;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валюта түсімдерін;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жылжымалы және жылжымайтын мүліктің, соның ішінде акцияларды сатып алу-сату келісімшарттарын тіркеуді;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заңды тұлғалармен шарттарды, келісімшарттарды, келісімдерді;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келісімшарттартың, келісімнің қолдану мерзімі аяқталғаннан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негізгі құралдарды (ғимараттарды, құрылыстарды), өзге де мүліктерді, міндеттемелерді;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Негізгі құралдарды таратқаннан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мүлікті қабылдау-тапсыру актілерін, келісімшарттарды;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ұйымдармен есеп айырысуларды;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кіріс-шығыс кассалық құжаттарды (есепшоттар, төлем тапсырмалары);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салық төлеуге өтелген вексельдерді;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Салықты өтегеннен кейін.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қосымша құн салығы салынатын және салынбайтын тауарлар, жұмыстар, көрсетілетін қызметтерді іске асыруды;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қосымша, бақылау (көліктік, жүктік, таразылық және өзгелер);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материалды жауапты тұлғаларды;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атқару парақтарын;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депоненттік жалақыны;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депозиттік сомалар бойынша депоненттерді;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сенімхаттарды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Тексеру (ревизия) жүргізу шартымен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 пен есептіліктің автоматтандырылған жүйесін енгізу мен ұйымдастыру бойынша бағдарламалар, нұсқаулар: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Бухгалтерлік есепке алу мен есептіліктің автоматтандырылған жүйесін ұйымдастыру және енгізу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есептілік құжаттарының бланкілеріне тапсырыстар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Есептілік, статистикалық есеп және статистикалық есептілік</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Перспективалық (ұзақ мерзімді) және ағымдағы бағдарламалардың, жоспарлардың, жылдық жоспарлардың, есептерді талдаудың орындалуы туралы ұйымның есептері:</w:t>
            </w:r>
            <w:r>
              <w:br/>
            </w:r>
            <w:r>
              <w:rPr>
                <w:rFonts w:ascii="Times New Roman"/>
                <w:b w:val="false"/>
                <w:i w:val="false"/>
                <w:color w:val="000000"/>
                <w:sz w:val="20"/>
              </w:rPr>
              <w:t>
1) жиынтық жылдық,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және жартыжылдық болмаған жағдайда – тұрақты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салалық және саланы дамытудың стратегиялық жоспарларын жүзеге асыруды бағалау бойынша есептер: </w:t>
            </w:r>
            <w:r>
              <w:br/>
            </w:r>
            <w:r>
              <w:rPr>
                <w:rFonts w:ascii="Times New Roman"/>
                <w:b w:val="false"/>
                <w:i w:val="false"/>
                <w:color w:val="000000"/>
                <w:sz w:val="20"/>
              </w:rPr>
              <w:t>
1) жиынтық жылдық,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жартыжылдық;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және жартыжылдық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және жартыжылдық болмаған жағдайда – тұрақты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қаржыландырудың статистикасы жөніндегі есептер, мәліметтер және кестелер:</w:t>
            </w:r>
            <w:r>
              <w:br/>
            </w:r>
            <w:r>
              <w:rPr>
                <w:rFonts w:ascii="Times New Roman"/>
                <w:b w:val="false"/>
                <w:i w:val="false"/>
                <w:color w:val="000000"/>
                <w:sz w:val="20"/>
              </w:rPr>
              <w:t>
1) жиынтық жылдық,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және жартыжылдық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қорытындылары туралы құжаттар (баяндамалар, анықтамалар, шолулар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есептер, қызметтің барлық негізгі (бейінді) бағыттары мен түрлері бойынша статистикалық мәліметтер мен кестелер, олардың құжаттары (мәліметтер, баяндамалар, жазба хаттар және басқа құжаттар):</w:t>
            </w:r>
            <w:r>
              <w:br/>
            </w:r>
            <w:r>
              <w:rPr>
                <w:rFonts w:ascii="Times New Roman"/>
                <w:b w:val="false"/>
                <w:i w:val="false"/>
                <w:color w:val="000000"/>
                <w:sz w:val="20"/>
              </w:rPr>
              <w:t>
1) жиынтық жылдық,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және жартыжылдық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және жартыжылдық болмаған жағдайда – тұрақты</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Алғашқы статистикалық деректерді қоспағанда, әкімшілік дереккөздер қалыптастыратын жеке немесе заңды тұлға жөніндегі жеке-дара сандық және (немесе) сапалық деректер және шаруашылық бойынша есепке алу деректері:</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жартыжылдық;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және жартыжылдық болмаған жағдайда – тұрақты</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және жартыжылдық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статистикалық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мемлекеттік жоспарлау жүйесін орындау туралы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құрылымды бөлімшелерінің жұмысы туралы есептер:</w:t>
            </w:r>
            <w:r>
              <w:br/>
            </w:r>
            <w:r>
              <w:rPr>
                <w:rFonts w:ascii="Times New Roman"/>
                <w:b w:val="false"/>
                <w:i w:val="false"/>
                <w:color w:val="000000"/>
                <w:sz w:val="20"/>
              </w:rPr>
              <w:t>
1)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тоқсандық;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айлық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жұмыскерлерінің жеке есептері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Жолданатын статистикалық деректерді есепке алу журналдары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Жедел және статистикалық есепке алу және есептілік бойынша қосымша кітаптар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есептерді жасау, ұсыну, тексеру жөніндегі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есептілік нысандарының бланкілері (жүйелендірілген жинақ)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Мүліктік қатынастар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табиғи ресурстардың кадастрлары, топырақтың балдық картасы және жылжымайтын мүліктің құндылық деңгейін растайтын құжаттар (кестелер, тізбелер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мемлекеттік тіркеу туралы куәліктер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мүлікке құқықтарды және оларға мәмілелерді мемлекеттік тіркеу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басқару құқығына бас сенімхаттар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Сенімхаттың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мүліктік құқықтық мұрагерлігін растау туралы құжаттар (актілер, анықтамалар,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мүліктік құқықтық мұрагерлігін растау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сенімгерлік басқарушыға сенімгерлік басқаруға беру туралы құжаттар (актілер, шешімдер, шарттар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Сенімхаттың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мүлікті жедел басқаруға, ұйымның шаруашылық жүргізуіне беруі туралы құжаттар (актілер, шешімдер, шарттар, келісімшарттар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Сенімхаттың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мүліктік кешендерді (кәсіпорындар, ғимараттар, құрылыстар) сату туралы құжаттар (мүлікті түгендеу актілері, бухгалтерлік баланстар, ұйым борышының тізбесі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мемлекеттік мониторинг бойынша құжаттар (бағдарламалар, хат алмасу,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бір санаттан басқасына ауыстыру туралы құжаттар (қолдаухаттар, жер кадастрынан үзінді көшірмелер, әкім шешімінің көшірмелері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сатып алу мүмкіндіктері туралы қорытындылар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меншікке және/немесе жер пайдалануға ресімдеу туралы құжаттар (шешімдер, схемалар, жоспарлар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Шаруашылықтар бойынша кітаптар және шаруашылықтардың әліпбилік кітаптары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мемлекет мұқтажы үшін мәжбүрлеп иеліктен шығару туралы құжаттар (қаулылар, мүліктің тізбесі,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иесінің мүлкінен айыру туралы шешімге наразылық білдіруі туралы құжаттар (өтініштер, сот талаптары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Түпкілікті шешім шығарылғаннан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туралы құжаттар (шешімдер, хаттамалар, шарттар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Құжаттардың толық жиынтығы Қазақстан Республикасының заңнамасымен айқындалады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коммуналдық мүліктерді жекешелендірудің бағдарламалары,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кешені ретінде жекешелендіруге жататын кәсіпорындар тізбесі, түгендеу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кешені ретіндегі кәсіпорынның құрамындағы жекешелендіруге жатпайтын объектілердің тізбесі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коммуналдық ұйымдардың (кәсіпорындардың) жекешелендіру туралы ұсыныстары (негіздемелер, есептеулер,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жекешелендіруді тіркеу және есепке алу журналдары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иеленуге актілер (куәліктер)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Өсиетнамалар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Жылжымалы мүлікті сыйға тарту шарттары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сыйға тарту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Айырбастау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мүлкін бағалау туралы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қызметінің мониторингі туралы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ескерткіштерінің – ғимараттар мен құрылыстар паспорттары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Сәулет ескерткіштеріне жатпайтындар – 5 жыл СТК.</w:t>
            </w:r>
            <w:r>
              <w:br/>
            </w:r>
            <w:r>
              <w:rPr>
                <w:rFonts w:ascii="Times New Roman"/>
                <w:b w:val="false"/>
                <w:i w:val="false"/>
                <w:color w:val="000000"/>
                <w:sz w:val="20"/>
              </w:rPr>
              <w:t>
Ғимарат (құрылыс) жойылғаннан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Жылжымайтын мүлікті сатып алу, сату, республикалық, коммуналдық меншікке беру туралы құжаттар (тізбелер, шарттар, анықтамалар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ұйым меншігіне сатып алу, сату, беру, туралы құжаттар (тізбелер, шарттар,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трғын үй, тұрғын емес үйлерге ауыстыруы жөніндегі құжаттар (актілер, техникалық паспорттар, тұрғын үйлердің кадастрлы жоспарлары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Мұраға қалдырылған жер учаскелеріне иелігін тұрақты және уақытша пайдалану құқығын тоқтату туралы құжаттар (жоспарлар, өтініш иесінің құрылтай құжаттарының көшірмелері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жалға (қосалқы) алу және беруді қабылдау, тапсыру туралы шарттар, келісімдер (актілер, техникалық паспорттар, жоспарлар,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(келісімнің)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үй-жайларды, жер учаскелерін жалға алу келісімшарттарын тіркеу кітаптары, журналдары, карточкалары мәліметтер қоры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Сауда-саттыққа (аукциондарға, конкурстарға) ұсынылған жер учаскелерін, ғимараттарды және құрылыстарды, басқа да жылжымайтын мүлікті сатып алу, сату бойынша құжаттар (өтінімдер, анкеталар, ұсыныстар, төлем құжаттары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Саудаға (аукциондарға, конкурстарға) қойылған мүліктің, жер учаскелерінің, ғимараттардың, құрылыстардың және өзге объектілердің тізімдемесі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r>
              <w:br/>
            </w:r>
            <w:r>
              <w:rPr>
                <w:rFonts w:ascii="Times New Roman"/>
                <w:b w:val="false"/>
                <w:i w:val="false"/>
                <w:color w:val="000000"/>
                <w:sz w:val="20"/>
              </w:rPr>
              <w:t>
Сауда (аукцион, конкурс) өткізілгеннен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коммуналдық мүліктерді сату туралы (өтінімдер, ұсыныстар, ниеті туралы хабарламалар, төлем құжаттары және басқа құжаттар) сауданы (аукциондарды, конкурстарды) ұйымдастыру туралы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ғимараттарды, құрылыстарды, республикалық және коммуналдық меншіктің өзге де объектілерін сату-сатып алу бойынша саудалардың (аукциондардың, конкурстардың) хаттамалары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және коммуналдық меншікті есепке алу және басқару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Баспананы жекешелендіру туралы құжаттар (өтініштер, актілер, шешімдер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Жабдықтардың паспорттары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Жабдықтарды есептен шығарғаннан кейін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Еңбек қатынастары</w:t>
            </w:r>
            <w:r>
              <w:br/>
            </w:r>
            <w:r>
              <w:rPr>
                <w:rFonts w:ascii="Times New Roman"/>
                <w:b w:val="false"/>
                <w:i w:val="false"/>
                <w:color w:val="000000"/>
                <w:sz w:val="20"/>
              </w:rPr>
              <w:t>
6.1. Еңбекті және қызметті ұйымдастыру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процестерін жетілдіру туралы құжаттар (анықтамалар, жоспарлар, есеп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 басқару жүйесін жетілдіру туралы құжаттар (сан нормативтері, анықтамалар, есептеулер мен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кәсіби жарамдылығы туралы құжаттар (ұсыныстар, психофизиологиялық нормалар,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Кәсіптерді қоса атқарғанда еңбекті ұйымдастыру туралы құжаттар (актілер, хаттамалар,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Лауазымдарды қоса атқаратын жұмыскерлерді есепке алу журналдары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өнімділігін арттыруды болжау туралы құжаттар (есептеулер, ұсынымдар, негіздемелер,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Ұжымдық шарттар, әлеуметтік әріптестік тараптары арасында жасалатын келісімдер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шарттар жасасу барысы туралы хат алмасулар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әріптестік тараптар арасында жасасқан ұжымдық шарттардың, келісімдердің талаптарының орындалуын тексеру туралы құжаттар (хаттамалар, сараптамалар,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дауларын келісу комиссияларымен шешу туралы құжаттар (өтініштер, хаттамалар, шешімдер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Ереуілдік қозғалыс туралы құжаттар (шешімдер, келіспеушіліктер тізбесі, ұсыныстар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қысқартылған жұмыс күніне немесе жұмыс апталығына ауыстыру туралы құжаттар (есептер, анықтамалар, қызметтік 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құжаттар (актілер, жазба хаттар,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уақытының ұзақтығын есепке алу туралы құжаттар (жиынтық мәліметтер, мағлұматтар, жұмыс уақытының баланстары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уақытын есепке алу табелдері (кестелері), журналдары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Ауыр, зиянды, қауіпті еңбек жағдайларындағы жұмыскерлер үшін – 75 жыл</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мен құрылымдық бөлімшелердің еңбек тиімділігінің талдауы:</w:t>
            </w:r>
            <w:r>
              <w:br/>
            </w:r>
            <w:r>
              <w:rPr>
                <w:rFonts w:ascii="Times New Roman"/>
                <w:b w:val="false"/>
                <w:i w:val="false"/>
                <w:color w:val="000000"/>
                <w:sz w:val="20"/>
              </w:rPr>
              <w:t>
1) жиынтық жылдық;</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тоқсандық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Жылдық болмаған жағдайда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Еңбегінің тиімділігі мен жұмысының сапасы бойынша қызметкерлердің бағалау парақтары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Еңбекті нормалау, тарифтеу, еңбекақы төлеу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нормалары (уақыт, өнімділік, қызмет көрсету, сандық, бағалау нормалары, нормаланған тапсырмалар, бірыңғай және үлгілік нормалар)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және бағалау нормалары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Өнімділік және бағалаудың уақытша нормалары 3 жыл – жаңаларымен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Өнімділік және бағалау нормаларын әзірлеу туралы құжаттар (анықтамалар, есептеулер, ұсыныстар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жұмысшылар кәсіптерінің бірыңғай тарифтік-біліктілік анықтамалығы, қызметшілер лауазымдарының біліктілік анықтамалығы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саяси қызметшілер лауазымдарының тізілімі, әкімшілік мемлекеттік қызметшілердің санаттары мен лауазымдарының тізілімі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қызметшілер тізілімі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Тарифтік ведомостер (тізімдер)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Өнімділік, бағалау нормаларын, тарифтік жүйелер мен ставкаларды қайта қарау және қолдану, еңбектің түрлі төлем түрлерін, ақшалай қызмет көрсетуді жетілдіру туралы құжаттар (есептеулер, талдаулар, анықтамалар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нормалау ережелерін сақтау бойынша, еңбекақы қорын жұмсау бойынша құжаттар (анықтамалар, актілер, есептер, хаттамалар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ақшалай төлеу және жұмыскерлердің өтілін есептеу туралы құжаттар (хаттамалар, актілер, анықтамалар,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Жұмыскеркерге сыйақы беру туралы құжаттар (есептеулер, анықтамалар, тізімдер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көтермелеу қорларын құру және пайдалану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Еңбекті қорғау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бойынша жұмыс орындарын аттестаттау туралы құжаттар (шешімдер, ұсыныстар,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Ауыр, зиянды, қауіпті еңбек жағдайларында – 75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қауіпсіздік туралы актілер, оларды орындау жөніндегі құжаттар (анықтамалар, жазба хаттар,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жағдайларын жақсарту, қорғау, техникалық қауіпсіздік пен санитарлық-эпидемиологиялық іс-шараларының кешенді жоспарлары және оларды орындау бойынша құжаттар (анықтамалар, ұсыныстар, негіздемелер, ұсынымдар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мәселелері жөніндегі келісімдердің орындалуын тексерудің нәтижелері туралы құжаттар (актілер, анықтамалар, жазба 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және жас өспірімдердің еңбек жағдайының жай-күйі және еңбегін пайдалану туралы құжаттар (жазба хаттар, есептер,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Әйелдердің және он сегіз жасқа толмаған жұмыскерлердің еңбегін пайдалануға тыйым салынатын жұмыстардың тізімі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жағдайлары зиянды және (немесе) қауіпті мамандықтардың, ауыр жұмыстардың тізбесі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жағдайлары зиянды және (немесе) қауіпті өндірісте, ауыр жұмыстарда жұмыс істейтін жұмыскерлердің тізімдері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жұмыскерлерінің ауыру себептері туралы құжаттар (есептер, анықтамалар,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ауруларды (улануды) зерттеу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Олармен еңбек (қызметтік) міндеттердің орындау кезіндегі жазатайым оқиғалардан жұмыскерлерді сақтандыру шарттары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қауіпсіздік техникасына оқыту туралы құжаттар (бағдарламалар, тізімдер,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Қауіпсіздік техникасы бойынша аттестаттау хаттамалары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журналдары, кітаптары (электрондық деректер базасы):</w:t>
            </w:r>
            <w:r>
              <w:br/>
            </w:r>
            <w:r>
              <w:rPr>
                <w:rFonts w:ascii="Times New Roman"/>
                <w:b w:val="false"/>
                <w:i w:val="false"/>
                <w:color w:val="000000"/>
                <w:sz w:val="20"/>
              </w:rPr>
              <w:t>
1) қауіпсіздік техникасы бойынша алдын-алу жұмыстарын;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деректер базасы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қауіпсіздік техникасы бойынша нұсқаулықты;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деректер базасы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қауіпсіздік техникасы бойынша аттестаттау өткізуді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деректер базасы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және жазатайым оқиғалар туралы мәліметтер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Адам өліміне байланысты жазатайым оқиғалар туралы мәліметтер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оқиғаларды және өндірісте денсаулығына келтірілген өзге де зақымдарды тіркеу журналы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қызметіне байланысты жазатайым оқиғалар туралы құжаттар (хабарламалар, актілер, қорытындылар, хаттамалар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Ірі материалдық залалға және адам өліміне байланысты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Жарақаттану, кәсіптік аурулар (уланулар) және оларды жою жөніндегі шаралар туралы құжаттар (баяндамалар, талдаулар,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Жұмысшылар мен қызметшілерді арнайы киімдермен және басқа жеке қорғану құралдарымен, емдік-профилактикалық тағаммен қамтамасыз ету туралы құжаттар (жазба хаттар, актілер, қорытындылар,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киімдермен және басқа жеке қорғану құралдарымен, емдік-профилактикалық тағаммен қамтамасыз ету нормалары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киімдерді және басқа жеке қорғану құралдарын, емдік-профилактикалық тағамды берудің тізімдері (ведомостері)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Айыппұлдар туралы қаулылардың орындалуын есепке алу журналдары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Журналда жазылған соңғы айыппұл төленгеннен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Санитарлық-гигиеналық нормалар мен қағидаларды бұзғаны үшін әкімшілік жазаларды тіркеу журналдары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Профилактикалық және санитарлық-гигиеналық іс-шараларды, жұмыскерлердің медициналық тексерілуін өткізу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Жұмыскерлері міндетті медициналық тексеруден өтуге жататын мамандықтар тізбелері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еңбек жағдайын зерттеу сауалнамалары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Кадрмен қамтамасыз ету</w:t>
            </w:r>
            <w:r>
              <w:br/>
            </w:r>
            <w:r>
              <w:rPr>
                <w:rFonts w:ascii="Times New Roman"/>
                <w:b w:val="false"/>
                <w:i w:val="false"/>
                <w:color w:val="000000"/>
                <w:sz w:val="20"/>
              </w:rPr>
              <w:t>
7.1. Жұмысқа орналастыру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болуы, қозғалысы, толықтырылуы, пайдаланылуы туралы құжаттар (анықтамалар, мәліметтер, ведомостер,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босатылуы және қажеттілігі, жұмыс орындарын құру, босатылған және жұмысқа қажетті қызметкерлердің жыныстық-жастық құрылымы мен кәсіби-біліктілік құрамы туралы құжаттар (өтінімдер, анықтамалар, мағлұматтар, тізімдер,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Азаматтардың аз қорғалған санаттары үшін бос жұмыс орындарының квотасын беру туралы құжаттар (анықтамалар, жазба 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орналастыруға жолдамалар мен хабарламалар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шетелдік жұмыскерлерді жұмысқа тарту және шетелдік азаматтардың Қазақстан Республикасында еңбек етуіне квота мөлшерлері туралы ұсыныстары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орналастыру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Жұмыскерлерді қабылдау, ауыстыру және босату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Кадрлармен жұмыстың жай-күйі және оны тексеру туралы құжаттар (баяндамалар, жиынтық мәліметтер,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қабылдау, тексеру, бөлу, ауыстыру, есепке алу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резервін қалыптастыру бойынша құжаттар (тізімдер, қолдаухаттар, сауалнамалар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лауазымдардағы жұмыскерлердің құрамы, жынысы, жас мөлшері, білімі, бір жылдағы еңбек өтілі туралы мәліметтер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құрамына енбеген жұмыс берушінің себептерін көрсете отырып жұмыскерлерді жұмыстан босатуы туралы жазбаша хабарламалары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дербес деректері туралы құқықтық актілер (ережелер, нұсқаулықтар)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шарттары, келісім-шарттар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 (өтініштер, өмірбаяндар, жарлықтардан, қаулылардан, бұйрықтардан, өкімдерден көшірмелер және үзінділер, жеке құжаттар көшірмелері, зейнеткерлік қамтамасыз ету туралы келісімшарттар, мінездемелер, түйіндемелер, кадрларды есепке алу жөніндегі парақтар, сауалнамалар, қызмет тізімдері, аттестаттау парақтары және басқа құжаттар):</w:t>
            </w:r>
            <w:r>
              <w:br/>
            </w:r>
            <w:r>
              <w:rPr>
                <w:rFonts w:ascii="Times New Roman"/>
                <w:b w:val="false"/>
                <w:i w:val="false"/>
                <w:color w:val="000000"/>
                <w:sz w:val="20"/>
              </w:rPr>
              <w:t>
1) саяси мемлекеттік қызметшілердің;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облыстардың, республикалық маңызы бар қалалардың, астананың ұйым басшыларының;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жоғары ерекшелік белгілері, мемлекеттік және өзге де құрмет шендері, марапаттаулары, ғылыми дәрежелері бар жұмыскерлердің;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жұмыскерлердің, оның ішінде әкімшілік мемлекеттік және азаматтық қызметшілердің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оның ішінде уақытша жұмыскерлердің жеке карточкалары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қабылданбаған тұлғалардың құжаттары (сауалнамалар, өмірбаяндар, кадрларды есепке алу парақтары, өтініштер, түйіндеме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Жеке құжаттар алынғаннан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құжаттардың түпнұсқалары (еңбек кітапшалары, аттестаттар, жеке куәліктер, куәліктер, еңбек шарттары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етілгенге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Талап етілмегендер – кем дегенде 50 жыл (жұмыскердің жалпыға бірдей белгіленген зейнеткерлік жасқа жеткеннен кейін талап етілмеген еңбек кітапшалары – 10 жыл)</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істердің құрамына енбеген құжаттар (анықтамалар, жазбахаттар, бұйрықтан үзінді көшірмелер, өтініштер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дербес деректерді өңдеуге келісім беру туралы өтініштері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азаматтық қызметшілер басқа жұмысқа ауысқан кезде жеке істерін қабылдау-тапсыру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іссапарға жіберу туралы құжаттар (бағдарламалар, тапсырмалар,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Ұзақ мерзімді шетелдік іссапарлар үшін – 10 жыл СТК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лауазымдық орындарға орналастыру, қызметке таңдау бойынша конкурстық комиссияның хаттамалары және олардың құжаттары (хаттамалардан үзінді көшірмелер, еңбек тізімдері, есептер, пікірлер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 лауазымдық орындарға орналастыру, қызметке таңдау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азаматтық қызметтен өтуі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еңбек өтілін растау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кітапшалардың бланкілерін және оларға қосымша беттерді есепке алу кіріс-шығыс кітаптары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еңбек өтілдерін белгілеу бойынша комиссия отырыстарының хаттамалары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Тәртіптік комиссиялар (кеңестер) отырыстарының хаттамалары және олардың құжаттары (шешімдер, түсініктемелер, ұсынымдар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қызметтік тәртібіне қойылатын талаптарды сақтау және мүдделер қақтығыстарын реттеу мәселелері бойынша құжаттар (өтініштер, хаттамалар, жазбахаттар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Қақтығыс реттелгеннен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азаматтық қызметшілерді сыбайлас жемқорлық құқық бұзушылыққа итермелеу мақсатында өтініш білдіру, мемлекеттік және азаматтық қызметшілердің өзге де ақылы қызметті жүзеге асыруы фактілері туралы құжаттар (хабарламалар, хаттамалар, өтініштер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азаматтық қызметшілерді қызметтік тексеру туралы құжаттар (өтініштер, қорытындылар,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Тізімдер (электрондық деректер базасы):</w:t>
            </w:r>
            <w:r>
              <w:br/>
            </w:r>
            <w:r>
              <w:rPr>
                <w:rFonts w:ascii="Times New Roman"/>
                <w:b w:val="false"/>
                <w:i w:val="false"/>
                <w:color w:val="000000"/>
                <w:sz w:val="20"/>
              </w:rPr>
              <w:t>
1) жоғарғы және орта арнаулы білімі бар инженерлік-техникалық қызметкерлердің;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жоғарғы және арнаулы орта білімі бар жас мамандардың;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диссертация қорғаған және ғылыми дәреже алған тұлғалардың;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лауазымы бойынша жоғарылауға үміткерлердің;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аттестаттаудан өткен тұлғалардың;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Ұлы Отан соғысына қатысушылардың, мүгедектердің және соларға теңестірілген тұлғалардың;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әскери міндеттілердің;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мемлекеттік және басқа да наградалармен марапатталғандардың, мемлекеттік және басқа да атақтар, сыйлықтар алғандардың;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жұмыскерлердің;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өндірістен үздіксіз білім алушылардың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 визаларын ресімдеу және алу бойынша өтінімдер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міндеттілерді әскерге шақыруды және кейінге шегеруді есепке алу туралы, әкери басқару органдарымен әскери есептілік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Запастағы азаматтарды брондау бойынша құжаттар (жоспарлар,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есептілік және запастағы азаматтарды брондаудың жай-күйін тексеру журналдары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Еңбек демалысын беру кестелері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бұзған тұлғаларды жауапкершілікке тарту туралы құжаттар (мінездемелер, жазбахаттар,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Есепке алу кітаптары, журналдары, карточкалары:</w:t>
            </w:r>
            <w:r>
              <w:br/>
            </w:r>
            <w:r>
              <w:rPr>
                <w:rFonts w:ascii="Times New Roman"/>
                <w:b w:val="false"/>
                <w:i w:val="false"/>
                <w:color w:val="000000"/>
                <w:sz w:val="20"/>
              </w:rPr>
              <w:t>
1) жұмыскерлерді қабылдауды, ауыстыруды, босатуды;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істерді, жеке карточкаларды, еңбек шарттарын (келісімшарттарын) еңбек келісімдерін;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еңбек кітапшалары мен олардың қосымша беттерін беруді (қозғалысын есепке алуды);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жалақы, еңбек өтілі, жұмыс орны туралы анықтамалар беруді;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әскери есепке жататын тұлғаларды;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еңбек демалыстарын;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іссапарға жіберілген жұмыскерлерді;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іссапарға келген жұмыскерлерді;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Қазақстан Республикасының шетелдік өкілдіктер мен мекемелерге, халықаралық ұйымдарға жіберілген жұмыскерлер мен олардың отбасы мүшелерінің келуі мен кетуін тіркеуді;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іссапар куәліктерін беруді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Жұмыскерлердің біліктілігін белгілеу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біліктілік, тарифтеу комиссиялары отырыстарының хаттамалары, қаулылары (шешімдері) және олардың құжаттары (есептік комиссиялардың хаттамалары, жасырын дауыс беру бюллетендері, аттестаттау қорытындылары, ұсыныстар, ұсынымдар, аттестаттау, біліктілік, тарифтеу комиссияларының шешімдерімен келіспеу туралы өтініштер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Ауыр, зиянды, қауіпті еңбек жағдайларындағы өндірістер үшін – 75 жыл СТК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кәсіби шеберліктерін, мүмкіндіктерін айқындау (бағалау) бойынша құжаттар (тестілер, сауалнамалар, сұраунамалар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біліктілік емтихандары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 біліктілік, тарифтеу комиссиялары мүшелерінің тізімдері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тарифтеу бойынша құжаттар (анықтамалар, сауалнамалар, тізімдер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 біліктілік емтихандарын өткізудің қорытынды жиынтық мәліметтері, мағлұматтар, ведомостері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санатының берілгендігі туралы дипломдарды, куәліктерді беруді тіркеу журналдары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Аттестаттаудан өткізу, біліктілікті белгілеу кестелері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Жұмыскерлердің кәсіби даярлығы және біліктілігін арттыру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жұмыскерлерін даярлау, қайта даярлау, екінші мамандыққа оқыту, біліктіліктерін арттыру туралы құжаттар (баяндамалар, анықтамалар, есептеулер, жазбахаттар,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білім беру бағдарламалары (ұзақ мерзімді және мақсатты)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жоспарлары, бағдарламалары, тапсырмалары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Оқу-әдістемелік құралдар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оқулықтардың, әдістемелік және оқу құралдарының, оқу фильмдерінің тізімдері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Жаңаларымен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 (ұйымдары) тыңдаушыларының курстық және бақылау жұмыстары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орындарының (ұйымдарының) жұмысын ұйымдастыру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зертханаларын, кабинеттерін, шеберханаларын жабдықтау, оқу бағдарламаларымен, оқу және әдістемелік әдебиеттермен, оқу фильмдерімен қамтамасыз ету туралы құжаттар (актілер, жазбахаттар, ведомостер,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 жоспарларының орындалуы туралы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 туралы шарттар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орындарынының (ұйымдардың) жұмыс кестесі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 (ұйымдары) тыңдаушыларының бақылау жұмыстарын есепке алу кітаптары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 (ұйымдары) тыңдаушыларының сабақтарына қатысуды есепке алу кітаптары,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Оқытушылардың жұмыс сағаттарын есепке алу ведомостері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Оқытушылар мен консультанттардың еңбек ақысының сағаттық ставкалары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Жаңаларымен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Сабақтар, консультациялар, сынақтар өткізу туралы құжаттар (сабақ кестелері, жоспарлар, кестелер мен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 жұмыскерлерге стипендиялар есептеу туралы құжаттар (ұсынымдар, тізімдер, мінездемелер,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Тыңдаушылардың тәжірибесін және тағылымдамасын ұйымдастыру және өткізу туралы құжаттар (өтініштер, бағдарламалар, жоспарлар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экскурсияларды ұйымдастыру және жүргізу туралы құжаттар (жоспарлар, мәліметтер,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 (ұйымдар) тыңдаушыларын оқу бейіні бойынша бөлудің тізімдері, ведомостері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Оқу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орындарын (ұйымдарды) бітірген тұлғалардың тізімдері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біліктілігін арттыруды жүзеге асыратын оқу орындарын (ұйымдарды) бітіргендігі туралы куәліктерді беруді тіркеу журналдары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Марапаттау</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наградаларымен, ведомстволық наградалармен марапаттауға, атақтар беруге, сыйлықтар тағайындауға ұсыну туралы құжаттар (ұсыныстар, қолдаухаттар, марапаттау парақтары, жарлықтардан, қаулылардан үзінді көшірмелер және басқа құжаттар):</w:t>
            </w:r>
            <w:r>
              <w:br/>
            </w:r>
            <w:r>
              <w:rPr>
                <w:rFonts w:ascii="Times New Roman"/>
                <w:b w:val="false"/>
                <w:i w:val="false"/>
                <w:color w:val="000000"/>
                <w:sz w:val="20"/>
              </w:rPr>
              <w:t>
1) марапаттайтын ұйымдарда;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ұсынған ұйымдарда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ведомстволық наградаларды беруді есепке алу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Қарулы қақтығыстарға, апаттарды және басқа да төтенше жағдайларды жоюға қатысушылардың жеке куәліктерін беру құқығын растайтын құжаттар (хаттамалар, үзінді көшірмелер, шешімдер, анықтамалар, қаулылар, тіркеу кітаптары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құжаттардың орнына мемлекеттік наградалар құжаттарының теңнұсқаларын беру туралы қолдаухаттар және олардың құжаттары (өтініштер, анықтамалар, шешімдер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Жоғалған мемлекеттік және ведомстволық наградалар құжаттарының теңнұсқаларын беруді есепке алу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марапаттау, оларға құрметті атақтар беру, сыйлықтар тағайындау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және ведомстволық наградаларды беру хаттамалары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марапаттауға ұсынуды ресімдеу туралы құжаттар (ұсынымдар, марапаттаулар тізімі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наградалардан айыру туралы құжаттар (ұсынымдар, қолдаухаттар,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Экономикалық, ғылыми, мәдени байланыстар</w:t>
            </w:r>
            <w:r>
              <w:br/>
            </w:r>
            <w:r>
              <w:rPr>
                <w:rFonts w:ascii="Times New Roman"/>
                <w:b w:val="false"/>
                <w:i w:val="false"/>
                <w:color w:val="000000"/>
                <w:sz w:val="20"/>
              </w:rPr>
              <w:t>
8.1. Экономикалық, ғылыми және мәдени байланыстарды ұйымдастыру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мүшесі болып табылатын халықаралық ұйымдардың (бірлестіктердің) жарғылары, ережелері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мүшесі болып табылатын халықаралық ұйымдардың нормативтік (өкімдік) құжаттары (өкімхаттар, ұсынымдар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Саммиттер, форумдар, съездер, конференциялар, ресми тұлғалар мен делегациялардың мемлекетаралық сапарлар, халықаралық ұйымдар органдарына сайлаулар дайындау, өткізу және қорытындылары бойынша жоспарлар, бағдарламалар, жобалар, келісімдер, хаттамалар, шешімдер, әңгіме жазбалары, аналитикалық ақпарат, өмірбаяндық анықтамалар, ноталар, хаттар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шетелдік мемлекеттермен, халықаралық ұйымдармен сыртқы саясат саласында, экономиканың, ауыл шаруашылығының, құқықтың түрлі салаларында, әскери ынтымақтастықта, әлеуметтік салада, гуманитарлық өзара әрекеттесу туралы ынтымақтастық құжаттары (шарттар, келісімдер, анықтамалар, хаттар, ноталар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(бірлестіктердің) жұмысына қатысатын мамандарға нұсқаулар (тапсырмалар)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(бірлестіктерге) қатысу туралы құжаттар (анықтамалар, өтініштер, жазба хаттар,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шетел мемлекеттерімен өзара әрекеттесу хаттамасын ұйымдастыру бойынша құжаттар (сенім грамоталары, меморандумдар, шарттар, уағдаластықтар, ресми хабарламалар мен мәлімдемелердің мәтіндері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қазақстандық ұйымдардың өкілдерін қабылдау және олардың келуін ұйымдастыру туралы құжаттар (бағдарламалар, кездесулер өткізудің жоспарлары, кестелер, өтінімдер, шақырулар,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өкілдеріне кездесулерді (келіссөздерді) жүргізу бойынша берілген нұсқаулықтар (нұсқаулар, тапсырмалар, ұсыныстар)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қазақстандық ұйымдардың өкілдерімен кездесулер (келіссөздер) өткізу туралы құжаттар (кездесулер, келіссөздер хаттамалары, әңгімелердің жазбалары, баяндамалар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азаматтарының Қазақстан Республикасының азаматтары-балаларды асырап алу мәселелері және оларды консулдық есепке қою бойынша құжаттар (өтініштер, анықтамалар, жеке құжаттардың көшірмелері, өмірбаяндық анықтамалар, есептер, 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және қызметтік паспорттарды ресімдеу, қайта тіркеу және жою бойынша құжаттар (өтініштер, анықтамалар, 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Визаларды ресімдеу, беру және мерзімін ұзарту, жария ету бойынша анықтамалар беру, құжаттарды талап ету бойынша құжаттар (визалық сауалнамалар, визалық қолдаулар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Визаларды беруді тіркеу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Консультациялар жүргізу, консулдық мәселелер бойынша конвенциялар мен келісімдерге қол қою, бас Консулдарды (Консулдарды) тағайындау, Қазақстан Республикасында аккредиттелген дипломатиялық өкілдіктермен жұмыс бойынша анықтамалар, жазба хаттар,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Аналитикалық ақпарат, бұқаралық ақпарат құралдарына шолулар, сапарлар кестесі, дипломатиялық өкілдіктердің жеке құрамының тізімдері, аккредиттелген елдеріндегі Қазақстан Республикасының имидждік қызметі туралы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кеңістігін пайдалануға рұқсат беру бойынша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Азаматтықты, жеке басын растау мәселелері, сот-тергеу істері, қазақ диаспораларымен өзара әрекеттесу, анықтамалар, куәліктер беру, консулдық есепке алу бойынша құжаттар (жеке құжаттардың көшірмелері, өтініштер, сұраныстар, шешімдер, хаттамалар, ноталар, 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Лауазымды тұлғалардың қол таңбаларының үлгілері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және қызметтік паспорттарды беруді есепке алу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халықаралық ұйым өкілдерінің келуін есепке алу журналдары, карточкалары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Экономикалық, ғылыми және мәдени байланыстарды жүзеге асыру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ғылыми, мәдени және өзге де байланыстар туралы келісімшарттар, шарттар, ниет келісімдер және олардың құжаттары (ерекше жағдайлар, келіспеушіліктер хаттамалары, негіздемелер, құқықтық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және мәдени конференцияларды, семинарлар мен кездесулерді өткізу туралы құжаттар (шақырылғандар тізімдері, хаттамалар, баяндамалар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экономикалық, мәдени және өзге де іс-шараларды ұйымдастыру мен өткізу туралы аудиовизуалды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Келісімшарттар, шарттар, келісімдер дайындау туралы құжаттар (жобалар, қорытындылар, анықтамалар, мәліметтер, есептеулер,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Ынтымақтастық мақсаттылығы туралы құжаттар (актілер, қорытындылар,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экономикалық, мәдени және ынтымақтастықтың өзге де түрлері туралы келісімдерді, шарттарды, келісім-шарттарды тіркеу кітаптары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экономикалық, мәдени және ынтымақтастықтың өзге де түрлері туралы бағдарламалар (болжаулар, жоспарлар) және оларды орындау туралы құжаттар (ақпараттық хаттар, хабарламалар, ұсыныстар, ұсынымдар, есептеулер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Мамандардың халықаралық ұйымдардың (конгрестердің, сессиялардың, пленумдардың, форумдардың) жұмысына қатысуы туралы есептері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экономикалық қызмет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Экспорттық-импорттық жеткізілімдер туралы конъюнктуралық шолулар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Экспорттық және импорттық жеткізілімдердің мақсаттылығы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Ұйымдармен шетелдік іссапарларға баратын делегацияларға қызмет көрсету туралы шарттар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елдік мамандарды Қазақстан Республикасында және қазақстандық мамандарды шет елдерде оқыту, тағылымдамадан өткізу туралы құжаттар (бағдарламалар, келісімшарттар, актілер,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Ақпараттық қызмет көрсету</w:t>
            </w:r>
            <w:r>
              <w:br/>
            </w:r>
            <w:r>
              <w:rPr>
                <w:rFonts w:ascii="Times New Roman"/>
                <w:b w:val="false"/>
                <w:i w:val="false"/>
                <w:color w:val="000000"/>
                <w:sz w:val="20"/>
              </w:rPr>
              <w:t>
9.1. Ақпаратты жинау (алу), тарату, маркетинг, жарнама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маркетинг туралы құжаттар (анықтамалар, баяндамалық жазбалар, есептер,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қызметті, маркетингті ұйымдастыру, жоспарлау және жүзеге асыру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негізгі қызмет бағыттары бойынша ақпараттық (талдамалық) шолулар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негізгі қызмет бағыттарын жариялау бойынша бұқаралық ақпарат құралдарымен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 туралы жалған мәліметтер туралы сыни пікірлер, теріске шығарулар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маркетингтік зерттеулерінің бағдарламалары және оларды орандау бойынша құжаттар (анықтамалар, баяндамалар,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 өкілдерін аккредиттеу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Ғылыми-ақпараттық материалдарға қажеттілік туралы құжаттар (сұраныстар, өтінімдер, хат алмасу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әдебиетін аудару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ақпараттық-анықтамалық қызметін жинақтау және оның жұмысы туралы құжаттар (өтінімдер, жоспарлар, актілер, анықтамалар, тізімдемелер,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Техникалық-экономикалық және әлеуметтік ақпараттың сыныптауыштары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Әдебиетке жылдық жазылуды ресімдеу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анықтамалық-ақпараттық қызметтерін тексеру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Келесі тексерістен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Кітаптар мен мерзімді басылымдарды есептен шығару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Тексеріс өткізілгеннен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анықтамалық-ақпараттық қызметерінің материалдарын есепке алу кітаптары, картотекалары, каталогтары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қызмет көрсету, ауыстыру туралы шарттар, келісімдер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(келісімнің)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ақпаратты пайдалануды есепке алу туралы құжаттар (анықтамалар, мағлұматтар, мәліметтер,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басылымдар (бюллетендер, ақпараттық парақтар, хабарламалар, хаттар, каталогтар, тізімдер, анықтамалықтар, жинақтар және басқа басылымдар)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қызметін сипаттайтын мақалалар, телерадиобағдарламалардың мәтіндері, кітапшалар, бағдарламалар, фотофоноқұжаттар, бейнеқұжаттар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көрмелерге, жәрменкелерге, тұсаукесерлерге, кездесулерге қатысуы туралы құжаттар (тақырыптық-экспозициялық жоспарлар, жоспар-проспектілер, макеттер, сценарийлер, марапаттаулар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Көрмелер бойынша экскурсиялар өткізуді есепке алу журналы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Жарнаманы орналастыру және шығару туралы құжаттар (өтінімдер, коммерциялық ұсыныстар, прайс-парақтар, жарнама мәтіндерінің үлгілері (модульдер), хаталмасу, шарттар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Баспалармен және баспаханалармен баспа өнімдерін шығару және басылымның тираждары жөнінде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Белгілі қоғамдық-саяси қайраткерлердің, әдебиет, өнер, мәдениет, ғылым, техника, өндіріс қайраткерлерінің, сондай-ақ қоғамға танылған және сыйлықтар алған қайраткерлердің қолжазбалары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 Ақпараттандыру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Веб-сайттарды (web-site), Веб-порталдарды (web-portal), өзге де интернет-ресурстарды жасау және қолдау бойынша құжаттар (техникалық тапсырмалар, өтінімдер,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дамыту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Мақсатты бағдарламалар, ақпараттандыру тұжырымдамалары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 бағдарламалар, ақпараттандыру тұжырымдамаларына құжаттар (ұсыныстар, қорытындылар, негіздемелер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ақпараттандыру паспорттары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Автоматтандырылған жүйелерді және бағдарламалық өнімдерді жобалау, әзірлеу, енгізу, пайдалану, сүйемелдеу, жетілдіру туралы шарттар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сәйкестігін растайтын тіркеу куәліктері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қолтаңбаның сәйкестігін растайтын тіркеу куәліктері құжаттар (өтінімдер, өтініштер, хабарламалар, табельдер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 құралдары бар автоматтандырылған жұмыс орнын пайдалануға беру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қолтаңба құралдары жиынтығын күйге келтіру және орнату бойынша жұмыстың орындалуы туралы актілер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алмасу туралы шарттар, келісімдер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Шарттың, келісімнің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Ғылыми-техникалық ақпаратты пайдалануды есепке алу туралы құжаттар (анықтамалар, мағлұматтар, мәліметтер,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Ақпараттандыру саласы мәселелері бойынша құжаттар (жобалар, хаттамалар, ақпараттар, анықтамалар, актілер, хат алмасу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Ақпараттандырудың сервистік моделін сүйемелдеу мәселелері бойынша құжаттар (анықтамалар, мағлұматтар, мәліметтер,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жүйелердің ақпараттық қуіпсіздік мәселелері бойынша сәйкестігі туралы құжаттар (анықтамалар, техникалық-жұмыс құжаттама, актілер, қорытындылар,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құралдарға, желілерге рұқсаты бар тұлғалардың тізімі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Жаңаларымен ауыстырылғаннан кейін</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Тауарларды, жұмыстарды және көрсетілетін қызметтерді сатып алу, қызметті материалдық-техникалық қамтамасыз ету</w:t>
            </w:r>
            <w:r>
              <w:br/>
            </w:r>
            <w:r>
              <w:rPr>
                <w:rFonts w:ascii="Times New Roman"/>
                <w:b w:val="false"/>
                <w:i w:val="false"/>
                <w:color w:val="000000"/>
                <w:sz w:val="20"/>
              </w:rPr>
              <w:t>
10.1. Тауарларды, жұмыстарды және көрсетілетін қызметтерді сатып алу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көрсетілетінген қызметтерді сатып алудың жылдық жоспарлары және оларға өзгертулер мен толықтырулар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Тауарларды, жұмыстарды және көрсетілетін қызметтерді ерекше тәртіпті қолдана отырып жүзеге асыратын ұйымдарда – 5 жыл СТК</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көрсетілетінген қызметтерді сатып алудың алдын ала жылдық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көрсетілетінген қызметтерді сатып алу жоспарларын орындау туралы жылдық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көрсетілген қызметтерді сатып алу бойынша конкурстарға (тендерлерге, аукциондарға) қатысу үшін өтінімдер дайындау және қатысу бойынша үлгілік конкурстық (тендерлік, аукциондық) құжаттама (техникалық сипаттамалар, біліктілік туралы мәліметтер, өтінімдер, үлгілік шарттар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r>
              <w:br/>
            </w:r>
            <w:r>
              <w:rPr>
                <w:rFonts w:ascii="Times New Roman"/>
                <w:b w:val="false"/>
                <w:i w:val="false"/>
                <w:color w:val="000000"/>
                <w:sz w:val="20"/>
              </w:rPr>
              <w:t>
Тауарларды, жұмыстарды және көрсетілетін қызметтерді ерекше тәртіпті қолдана отырып жүзеге асыратын ұйымдарда – 5 жыл СТК</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 (тендерді, аукционды) ұйымдастырушы тауарларды, жұмыстарды және көрсетілген қызметтерді сатып алу бойынша конкурсқа (тендерге, аукционға) қатысу үшін әлеуетті өнім берушілерге ұсынатын конкурстық (тендерлік, аукциондық) құжаттама (техникалық ерекшелік немесе жобалық-сметалық құжаттама): </w:t>
            </w:r>
            <w:r>
              <w:br/>
            </w:r>
            <w:r>
              <w:rPr>
                <w:rFonts w:ascii="Times New Roman"/>
                <w:b w:val="false"/>
                <w:i w:val="false"/>
                <w:color w:val="000000"/>
                <w:sz w:val="20"/>
              </w:rPr>
              <w:t>
1) конкурсты (тендерді, аукционды) ұйымдастырушы ұйымда;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конкурстың (тендердің, аукционның) жеңімпазы болған ұйымда;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конкурсқа (тендерге, аукционға) қатысушы өзге ұйымдарда</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 туралы Қазақстан Республикасының заңнамасымен анықталған бұзушылықтарды жою және бұзушылықтарға жол берген лауазымды тұлғаларға жауапкершілік шараларын қолдану туралы ұйғарымдар, қаулылар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біліктілік талаптары бойынша анық емес ақпарат беру фактілері туралы хабарламалар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тауарларды, жұмыстарды және көрсетілетін қызметтерді сатып алу туралы Қазақстан Республикасының заңнамасының талаптарын бұзу фактінің анықталуы туралы хабарламалар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Конкурстық құжаттаманың жобаларына ескертулер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құжаттаманың ережелерін түсіндіру жөніндегі сұрау салулар және оларды қарау жөніндегі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(тендерлік, аукциондық) құжаттаманың жобасын алдын ала талқылау хаттамалары және олардың құжаттар (сараптамалық қорытындылар, ұсынымдар тізбесі, конкурстық комиссия мүшелерінің, сарапшылардың ерекше пікірлері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көрсетілген қызметтерді сатып алу бойынша конкурсқа қатысуға алдын ала рұқсат беру хаттамалары және олардың құжаттар (сараптамалық қорытындылар, ұсынымдар тізбесі, конкурстық комиссия мүшелерінің, сарапшылардың ерекше пікірлері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көрсетілген қызметтерді конкурс тәсілімен сатып алу нәтижелері туралы хаттамалар және олардың құжаттары (сараптамалық қорытындылар, ұсынымдар тізбесі, конкурстық комиссия мүшелерінің, сарапшылардың ерекше пікірлері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және көрсетілген қызметтердің техникалық ерекшелікке сәйкес келуі туралы сараптамалық қорытындылар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Сатып алуды, тауарларды, жұмыстарды және көрсетілетін қызметтердің әлеуетті өнім берушілерінің біліктілік таңдауын жүргізу бойынша құжаттар (хабарландырулар, ескертпелер, хабарламалар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журналдары (электрондық деректер базасы):</w:t>
            </w:r>
            <w:r>
              <w:br/>
            </w:r>
            <w:r>
              <w:rPr>
                <w:rFonts w:ascii="Times New Roman"/>
                <w:b w:val="false"/>
                <w:i w:val="false"/>
                <w:color w:val="000000"/>
                <w:sz w:val="20"/>
              </w:rPr>
              <w:t>
1) конкурстық құжаттаманы алған тұлғаларды;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конкурсқа қатысуға өтінімдерді;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конкурстық баға ұсыныстарын;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 ұсыныстарының келіп түсуін;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тауарлардың, жұмыстардың және көрсетілетін қызметтердің әлеуетті жеткізушілерінің өтінімдерін конкурстық, сараптау комиссиясына (сарапшыға) уақытша беруді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жұмыстардың және көрсетілетін қызметтердің әлеуетті өнім берушілерінің біліктілік таңдауын жүргізу бойынша конкурстық комиссия отырыстарының хаттамалары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және көрсетілетін қызметтерді сатып алу конкурсына (тендерінде) қатысушы әлеуетті өнім берушілердің өтінімдері, өтініштері: </w:t>
            </w:r>
            <w:r>
              <w:br/>
            </w:r>
            <w:r>
              <w:rPr>
                <w:rFonts w:ascii="Times New Roman"/>
                <w:b w:val="false"/>
                <w:i w:val="false"/>
                <w:color w:val="000000"/>
                <w:sz w:val="20"/>
              </w:rPr>
              <w:t xml:space="preserve">
 1) конкурстың жеңімпазы болған ұйымның;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конкурсқа қатысқан ұйымдардың;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конкурстық (тендерлік) комиссиямен қайтарылғандардың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Әлеуетті өнім берушілердің тауарларды, жұмыстарды және көрсетілетін қызметтерді сатып алу конкурсына (тендеріне) қатысу өтінімдеріне өзгертулер мен толықтырулар енгізу туралы өтініштері: </w:t>
            </w:r>
            <w:r>
              <w:br/>
            </w:r>
            <w:r>
              <w:rPr>
                <w:rFonts w:ascii="Times New Roman"/>
                <w:b w:val="false"/>
                <w:i w:val="false"/>
                <w:color w:val="000000"/>
                <w:sz w:val="20"/>
              </w:rPr>
              <w:t xml:space="preserve">
 1) конкурстың жеңімпазы болған ұйымның;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конкурсқа қатысқан ұйымдардың;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конкурстық (тендерлік) комиссиямен қайтарылғандардың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және көрсетілетін қызметтерді сатып алуға әлеуетті өнім берушілердің баға ұсыныстары: </w:t>
            </w:r>
            <w:r>
              <w:br/>
            </w:r>
            <w:r>
              <w:rPr>
                <w:rFonts w:ascii="Times New Roman"/>
                <w:b w:val="false"/>
                <w:i w:val="false"/>
                <w:color w:val="000000"/>
                <w:sz w:val="20"/>
              </w:rPr>
              <w:t xml:space="preserve">
 1) сатып алудың жеңімпазы болған ұйымның;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сатып алуға немесе баға ұсыныстарын салыстыруға қатысқан ұйымдардың;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конкурстық (тендерлік) комиссиямен, тауарларды, жұмыстарды және көрсетілетін қызметтерді сатып алуды ұйымдастырушылармен қайтарылғандардың;</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сатып алуға қатысуға рұқсат беру туралы хаттамада белгіленген уақыт өтіп кеткеннен кейін ұсынылғандар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тауарларды, жұмыстарды және көрсетілетін қызметтерді сатып алу конкурсына (тендеріне) қатысуға өтінімдерін кері қайтарып алу туралы өтініштері, хабарламалары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сатып алуды жүзеге асырудан бас тарту туралы хабарламалар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Конкурстық (тендерлік) комиссия мүшелерінің, комиссия хатшысының және конкурстық (тендерлік) комиссия құрамына өзгертулер енгізу, комиссия хатшысын ауыстыру туралы шешімнің болмауы жөніндегі ескертулер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туралы шарттардың орындалуын қамтамасыз ету туралы банктік кепілдіктер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Шарт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Конкурстың жеңімпазы болған ұйым туралы ескертулер (хабарландырулар)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алу (тікелей сатып алудың) тәсілімен тауарларды, жұмыстарды және көрсетілетін қызметтерді сатып алудың нәтижесі туралы ақпараттар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жеткізушіні тауарларды, жұмыстар мен қызметтерді сатып алудың сенімсіз қатысушысы деп тану туралы талап арыздар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бір көзден сатып алу тәсілімен тауарларды жеткізуге, жұмыстарды орындауға және қызметтерді көрсетуге өтінімдері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көзден сатып алу (тікелей сатып алу) тәсілімен тауарларды, жұмыстарды және көрсетілетін қызметтерді сатып алудың нәтижелері туралы хаттамалар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Тауарларды, жұмыстарды және көрсетілетін қызметтерді сатып алу туралы шарттар: </w:t>
            </w:r>
            <w:r>
              <w:br/>
            </w:r>
            <w:r>
              <w:rPr>
                <w:rFonts w:ascii="Times New Roman"/>
                <w:b w:val="false"/>
                <w:i w:val="false"/>
                <w:color w:val="000000"/>
                <w:sz w:val="20"/>
              </w:rPr>
              <w:t>
1) конкурс тәсілімен;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баға ұсыныстарына сұрау-салу тәсілімен;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бір көзден сатып алу (тікелей сатып алу) тәсілімен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қызметтердің білікті әлеуетті өнім берушілерінің тізбелері, отандық тауар өндірушілердің тізілімі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өткенге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сатып алуды ұйымдастырушылардың, тапсырыс берушілердің электрондық сатып алу жүйесінде тіркелуге өтініштері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берушілердің электрондық сатып алу жүйесінде тіркелуге өтініш-тіркелу карточкалары тіркеу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берушілерді электрондық сатып алудың ақпараттық жүйесінде тіркеу туралы шарттар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қызметтерді сатып алу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Қызметті жабдықтау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мен материалдарды (шикізатты) жеткізудің ерекше жағдайлары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(шикізаттарды), жабдықтарды, материалдық-техникалық қамтамасыз ету мәселелері бойынша өнімдерді қажет ету (жеткізу) туралы құжаттар (жиынтық ведомостер, кестелер, есептеулер,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жасасу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 ведомостері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материалдарды (шикізаттарды), жабдықтарды тиеуге және жөнелтуге ерекшеліктер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Импорттық жабдықтарға – пайдаланылуы аяқталғанға дейін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декларациялар (сыртқы экономикалық қызметке қатысушылардың данасы)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Тексеріс (ревизия) өткізілген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Тұтынушыларға жөнелтілетін материалдарды (шикізаттарды), өнімдер мен жабдықтарды есепке алу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Келіп түсетін (жөнелтілетін) материалдардың (шикізаттардың), өнімдердің, жабдықтардың сапасы туралы құжаттар (актілер, жарнамалар,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Өнімдерге, техникаларға, жабдықтарға кепілдік талондары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Кепілдік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Материалдардың (шикізаттардың), өнімдердің, жабдықтардың қалдықтары, түсуі және шығыны туралы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Қоймалардан тауарларды босату және өнімдерді тиеу туралы құжаттар (өкімдер, нарядтар, талаптар, міндеттемелер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Тексеріс (ревизия) өткізілген жағдайда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Материалдық-мүліктік құндылықтарды сақтауды ұйымдастыру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 қорларының нормативтері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Жаңаларымен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Қоймалардағы, базалардағы қалған материалдардың (шикізаттың), өнімдердің, жабдықтардың кірісін, шығысын, толықтығын есепке алу туралы құжаттар (есепке алу кітаптары, талаптар, нарядтар,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Материалдық-мүліктік құндылықтарды (жылжымалы мүлікті) есептен шығарғаннан кейін.</w:t>
            </w:r>
            <w:r>
              <w:br/>
            </w:r>
            <w:r>
              <w:rPr>
                <w:rFonts w:ascii="Times New Roman"/>
                <w:b w:val="false"/>
                <w:i w:val="false"/>
                <w:color w:val="000000"/>
                <w:sz w:val="20"/>
              </w:rPr>
              <w:t>
Тексеріс (ревизия) өткізілген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Материалдық-мүліктік құндылықтарды (жылжымалы мүлікті) қоймада сақтау туралы құжаттар (анықтамалар, есептер,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Тексеріс (ревизия) өткізілген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өнімдерді қоймадан босатуға өкімдерді есепке алу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Ыдыстарды есепке алу және есептен шығару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Табиғи кему, өнімдер қалдықтарының нормалары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Материалдық-мүліктік құндылықтарды (жылжымалы мүлікті) сақтауды ұйымдастыру туралы хат алмасу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материалдарды (шикізатты) шығаруға (әкелуге) рұқсаттамалар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Әкімшілік-шаруашылық мәселелер</w:t>
            </w:r>
            <w:r>
              <w:br/>
            </w:r>
            <w:r>
              <w:rPr>
                <w:rFonts w:ascii="Times New Roman"/>
                <w:b w:val="false"/>
                <w:i w:val="false"/>
                <w:color w:val="000000"/>
                <w:sz w:val="20"/>
              </w:rPr>
              <w:t>
11.1. Ішкі тәртіп ережелерін сақтау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тәртіп ережелерін бұзу туралы құжаттар (актілер, жазбахаттар,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Куәліктерді, рұқсаттамаларды, сәйкестендіру карталарын беру, жоғалту туралы құжаттар (актілер, жазбахаттар, өтінімдер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Куәліктерді, рұқсаттамаларды және сәйкестендіру карталарын тіркеу (берілуін есепке алу)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Куәліктер, рұқсаттамалар, сәйкестендіру карталарының бланкілерін қабылдау актілері, куәліктерді, рұқсаттамаларды, олардың түбіртектерін жоюдың шығыс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ғимараттарына кіруге және материалдық құндылықтарды шығаруға біржолғы рұқсаттамалар, рұқсаттамалардың түбіртектері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Қызметтік үй-жайларға жұмыстан тыс уақытта және демалыс күндері кіруге рұқсат туралы құжаттар (өтінімдер,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Мекен-жайлар мен телефондар тізімдері,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Жаңаларымен ауыстырылғаннан кейін</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 Ғимараттарды, үй-жайларды пайдалану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 мұра объектiлерiн қорғау мәселелері бойынша құжаттар (актілер,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үй-жайларды түгендеу туралы құжаттар (хаттамалар, тізімдемелер,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архитектуралық-сәулет инспекцияларымен ғимараттар мен құрылыстарды паспорттау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сақтандыру туралы шарттар және олардың құжаттары (полистер, келісімдер,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Ұйымды орналастыру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Жаңаларымен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Ұйымға үй-жайлар беру (орналастыру, шығару, пайдалану мерзімдерін ұзарту) туралы хат алмасу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орналасқан ғимараттар мен үй-жайлардың жағдайы, күрделі және ағымдағы жөндеу жүргізу қажеттілігі туралы құжаттар (актілер, анықтамалар,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Басқарушы компанияларды сайлау бойынша құжаттар (өтініштер, кеңес хаттамалары, шешімдер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Басқарушы компанияны қайта сайлағаннан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Ұйымдардың қоршаған ортаны ластауы туралы құжаттар (актілер, қорытындылар, хаттамалар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Энергиямен жабдықтау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Отын-энергетикалық қорлар және сумен жабдықтау туралы құжаттар (өтінімдер, есептер,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Ұйымға коммуналдық қызмет көрсету шарттары және олардың құжаттары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құрылыстарды жылу маусымына дайындау және дүлей апаттардың алдын алу шаралары туралы құжаттар (анықтамалар, мағлұматтар,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Үй-жайлардың, ғимараттардың, құрылыстардың техникалық жабдықтарын пайдалану кезіндегі ақауларды есепке алу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Көлік қызметін көрсету, ішкі байланыс</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көлік түрлерін ұйымдастыру, дамыту, жай-күйі және пайдалану туралы құжаттар (анықтамалар, жазбахаттар, мәліметтер,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Көлікті сақтандыру бойынша шарттар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Лауазымды тұлғалар мен ұйымдарға автокөлікті беру және бекіту туралы хат алмасу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Автокөлікті материалдық жауапты тұлға мен ұйымға беру жөніндегі шарттар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көлік құралдарына мұқтаждығын анықтау туралы құжаттар (өтінімдер, есептеулер,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 және көлік құралдарын жалға алу туралы шарттар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Жүктерді тасымалдауға өтінімдер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Жүктерді тасымалдаудың шарттары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Түрлі көлік түрлері қозғалысының қауіпсіздігі бойынша құжаттар (апат комиссиялардың актілері, қорытындылар, хаттамалар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Жол-көлік оқиғаларын есепке алу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техникалық сипаттамалары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Көлік құралдарын есептен шығарғаннан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техникалық паспорттары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есептен шығарғанға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техникалық жағдайы және көлік құралдарын есептен шығару туралы құжаттар (ведомостер, актілер,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Көлік құралдарын есептен шығарғаннан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жөндеу туралы құжаттар (өтінімдер, актілер, қызмет көрсету кестелері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жөндеуге және профилактикалық қарауға өтінімдерді есеп алу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Бензиннің, жанар-жағармай материалдарының және қосалқы бөлшектердің шығыны туралы құжаттар (жанармай құйып алуға рұқсат беретін лимиттер мен парақтар, жедел есептер,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Тексеріс (ревизия) өткізілгеннен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Автомобильдердің желіге шығуы туралы құжаттар (кестелер, мағлұматтар,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Тексеріс (ревизия) өткізілгеннен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Жол-сапар парақтары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Тексеріс (ревизия) өткізілген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Диспетчерлік журналдар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Жол-сапар парақтарын есепке алу журналдары,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 дамыту және оларды пайдалану туралы құжаттар (анықтамалар, жазбахаттар,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Телекоммуникациялық арналарды және байланыс желілерін қорғауды ұйымдастыру бойынша құжаттар (баяндамалар, анықтамалар, мәліметтер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байланыстың жай-күйі туралы хат алмасу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Байланыс құралдарын орнатуға және пайдалануға берілген рұқсат қағаздары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байланыс операторларымен байланысты ұйымдастыру туралы хат алмасуы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Ішкі байланысты ұйымдастыру, пайдалану, жалға беру және жөндеу туралы шарттар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радио, дабыл соғу жабдықтарын қою және ұйымның ішкі байланысын пайдалану бойынша жұмыстарды жүргізу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ішкі байланыс желісінің сызбалары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желілерін пайдалануға беру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Байланыс желілері алынғаннан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құралдарының ақауларын, техникалық қаралуын және жөнделуін есепке алу туралы құжаттар (актілер, бақылау парақтары, мағлұматтар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Ақаулар жойылғаннан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және дабыл соғу жабдықтарын ағымдағы және күрделі жөндеуден өткеннен кейін қабылдау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Жөндеу жүргізілгеннен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құралдарының бұзылуы туралы өтініштерді есепке алу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құралдарын есепке алу кітаптары, картотекалары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станцияларындағы кезекшілердің жазбахаттарын есепке алу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телефон арқылы сөйлесулерді тіркеу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Ұйымның қауіпсіздігін қамтамасыз ету</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жалпы және өртке қарсы қорғанысын ұйымдастыру туралы құжаттар (жоспарлар, есептер,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 және төтенше жағдайлар бойынша жұмысты ұйымдастыру туралы құжаттар (жоспарлар, есептер, актілер, анықтамалар, тізімдер және басқа құжаттар)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Нысанның азаматтық қорғаныс бойынша бастығының бұйрықтары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Жұмылдыру жарияланған кезде запастағы азаматтарды хабардар ету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күзетін және өртке қарсы жай-күйін тексеру туралы құжаттар (актілер, анықтамалар,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Ғимараттарда пайдаланылатын электрондық-есептеу техникасы құралдарын, режимдік ғимараттарды аттестаттау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Қайта аттестаттаудан немесе пайдалану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қауіпті заттардың, тұтынуы және өндіріс қалдықтарының, жекелеген өнім түрлерінің тізбесі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 бойынша нұсқаулықты тіркеу журналдары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Өрт туралы актілер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Адам зардаптары барлары – тұрақты</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Өрттің шығу себептерін анықтау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Дүлей апат, төтенше жағдайлар туындағанда алдын алу іс-шаралары туралы хат алмасулар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кезінде адамдарды және материалдық құндылықтарды эвакуациялау жоспар-сызбасы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Апаттар болған жағдайда жабдықтар мен материалдар қорларының нормалары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күзеткен, өрт шыққан, құндылықтарды тасымалдаған кездегі төтенше жағдайларды тергеу туралы құжаттар (хаттамалар, актілер,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жұмыс істейтін өрт-техникалық комиссиялардың құжаттары (жоспарлар, есептер,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Азаматтық қорғанысты есепке алу журналдары (электрондық деректер базасы), құрылымдардың тізімдері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қорғаныс бөлімшелерінің мүлкін есепке алу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жабдықтар мен керек-жарақтарды сатыр алу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Өртке қарсы жабдықтар мен керек-жарақтардың тізімдері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Жаңаларымен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 бойынша кезекшілердің тізімдері, кестелері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Эвакуацияланатын жұмыскерлердің және олардың отбасы мүшелерінің тізімдері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Жаңаларымен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техникалық және өртке қарсы бекінісін жақсарту, техникалық жабдықтардың орналасуы мен пайдаланылуы туралы құжаттар (жоспарлар, есептер,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Режимдік үй-жайларды, арнайы қоймаларды, сейфтерді (металл шкафтарды) және олардың кілттерін күзетке қабылдауды (тапсыруды), үй-жайларға мөр басуды, кезекшілікті қабылдау-тапсыруды есепке алу журналдары,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Күзет қызметі туралы шарттар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бекеттерін орналастырудың сызбалары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Жаңаларымен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Қарудың, оқ-дәрілердің және арнайы құралдардың бар болуын, қозғалысын және жай-күйінің сапасын есепке алу кітаптары, карточкалары, актілері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Қаруды сақтау және алып жүру құқығына рұқсаттарды ресімдеу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өткізу және объектішілік режимі мәселелері бойынша құжаттар (актілер, анықтамалар, қорытындылар,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күзетінің жедел мәселелері бойынша құжаттар (актілер, анықтамалар, жазбахаттар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Әлеуметтік-тұрғын-үй мәселелері</w:t>
            </w:r>
            <w:r>
              <w:br/>
            </w:r>
            <w:r>
              <w:rPr>
                <w:rFonts w:ascii="Times New Roman"/>
                <w:b w:val="false"/>
                <w:i w:val="false"/>
                <w:color w:val="000000"/>
                <w:sz w:val="20"/>
              </w:rPr>
              <w:t>
12.1. Әлеуметтік мәселелер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әлеуметтік қорғаудың кешенді бағдарламалары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сақтандыру мәселелері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 жазатайым оқиғалардан сақтандыру шарттары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жарналарын, міндетті кәсіби зейнетақы жарналарын аудару бойынша жеке тұлғалардың (жұмыскерлердің) тізімдері мен төлем тапсырмалары (төлем шоттары)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төлемдерді аудару бойынша жеке тұлғалардың (жұмыскерлердің) тізімдері мен төлем тапсырмалары (төлем шоттары)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медициналық сақтандыру жарналарын аудару бойынша жеке тұлғалардың (жұмыскерлердің) тізімдері мен төлем тапсырмалары (төлем шоттары)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қорына, бірыңғай жинақтаушы зейнетақы қорына міндетті зейнетақы жарналарын, міндетті кәсіби зейнетақы жарналарын аударуды есепке алу жөніндегі есепке алу карточкалары, ведомостері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аударымдарды есепке алу жөніндегі есепке алу карточкалары, ведомостері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 жарналарын есепке алу жөніндегі есепке алу карточкалары, ведомостері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 әлеуметтік қорғау мәселелері бойынша құжаттар (анықтамалар, өтініштер, шешімдер,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міндетті медициналық қызмет көрсету бойынша сақтандыру (қайта сақтандыру) шарттары және осы шарттардың өзгеруіне әсер ететін құжаттар (қорытындылар, анықтамалар, негіздемелер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парақтары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жарамсыздық парақтарын тіркеу кітаптары,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құжаттарын дайындау және зейнетақыны тағайындау бойынша ережелер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Жеңілдік жағдайларында зейнеткерлікке шығатын жұмыскерлердің тізімдері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Қосымша төлемдерге (атаулы әлеуметтік көмекке) құқығы бар тұлғалардың тізімі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медициналық сақтандыру полистерін, ақталған азаматтардың куәліктерін есепке алу журналдары,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сақтандыру ұйымдарымен шарттар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ұйымдарымен міндетті медициналық сақтандыру бойынша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медициналық және санитарлық-курорттық қызмет көрсету туралы шарттар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Жұмыскерлерге медициналық және санаторлық-курорттық қызмет көрсету туралы құжаттар (тізімдер, анықтамалар, өтініштер,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Санаториялық-курорттық жолдамалар алу туралы құжаттар (өтінімдер, талаптар, міндеттемелер, ведомостер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сауықтыру лагерлеріне жолдамалар алу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жұмыскерлерінің кәмелетке толмаған балаларының тізімдері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Жаңаларымен ауыстырылғанға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қызмет туралы құжаттар (бағалы заттарды қабылдау-тапсыру актілері, міндеттемелер, есептер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Қайырымдылықпен айналысатын жеке тұлғалардың, ұйымдардың тізімдері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Баспана-тұрмыс мәселелері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қорын тіркеу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комиссиялары отырыстарының хаттамалары және олардың құжаттары (өтініштер, жазбахаттар, анықтамалар, хат алмасу, тізімдер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Ұйымдардың тұрғын үй алаңына мұқтаж жұмыскерлерді есепке алу кітаптары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 және еңбекақы көлемі туралы жұмыс орнынан берілген анықтамаларды есепке алу кітаптары,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тұрғын-үй-тұрмыстық жағдайларын тексеру туралы құжаттар (актілер, мәліметтер, қорытындылар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Тұрғын үй алаңы берілгеннен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алаңын пайдалану (жалдау), тұрғын үй-жайларды жалдау және ауыстыру құқығы туралы шарттар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азаматтардың меншігіне беру және жекешелендірілген тұрғын үй алаңын есепке алу бойынша құжаттарды тіркеу кітабы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кітаптары, журналдары (электрондық деректер базасы) (деректер базасы):</w:t>
            </w:r>
            <w:r>
              <w:br/>
            </w:r>
            <w:r>
              <w:rPr>
                <w:rFonts w:ascii="Times New Roman"/>
                <w:b w:val="false"/>
                <w:i w:val="false"/>
                <w:color w:val="000000"/>
                <w:sz w:val="20"/>
              </w:rPr>
              <w:t xml:space="preserve">
1) тұрғын үйді жекешелендіру өтініштерін;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тұрғын үйді жекешелендіру шарттарын;</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0" w:type="auto"/>
            <w:vMerge/>
            <w:tcBorders>
              <w:top w:val="nil"/>
              <w:left w:val="single" w:color="cfcfcf" w:sz="5"/>
              <w:bottom w:val="single" w:color="cfcfcf" w:sz="5"/>
              <w:right w:val="single" w:color="cfcfcf" w:sz="5"/>
            </w:tcBorders>
          </w:tcP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тұрғын үйді жекешелендіру шарттарын беруді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Қоныстандыру, шығару және тұрғын үй алаңдарын пайдалану мерзімдерін ұзарту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алаңын брондау туралы құжаттар (қорғау куәліктері, өтініштер,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Брондау аяқталғаннан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жекешелендіруге құжаттар (өтініштер, анықтамалар, шарттар, актілер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толмағандардың тұрғын үй алаңын иеліктен шығару (тұрғын үй алаңын сату, ауыстыру) жөніндегі құжаттар (өтініштер, туу туралы куәліктердің көшірмелері, қаулылар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Кәмелетке толмаған балаларға тұрғын үй алаңдарын бекітуді есепке алу карточкалары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Кәмелетке толғаннан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ұйым жұмыскерлеріне сату-сатып алу, сыйға тарту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жалдаушының тұрғын үй алаңын пайдалану құқығын сақтау туралы келісімшарттар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Бронь алынғаннан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болмаған жалдаушының тұрғын үй алаңын пайдалану құқығын сақтау туралы құжаттар (өтініштер, тұрғын үй алаңының сипаттамалары,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Жалдаушы қайтіп оралғаннан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Өмір бойы асырау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ұйым жұмыскерлеріне жалға беру,сыйға тарту, мұра ету, сату-сатып алу туралы құжаттар (мәліметтер,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қызметтік, өз бетінше қоныстанған үй-жайлардан және апаттық болып танылған үй-жайлардан шығару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r>
              <w:br/>
            </w:r>
            <w:r>
              <w:rPr>
                <w:rFonts w:ascii="Times New Roman"/>
                <w:b w:val="false"/>
                <w:i w:val="false"/>
                <w:color w:val="000000"/>
                <w:sz w:val="20"/>
              </w:rPr>
              <w:t>
Үй-жайларды босатқаннан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Азаматтарды тіркеу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иелері кооперативтері басқармаларының хаттамалары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Пәтерлерді жалға алушылардың есеп шоттары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Жаңаларымен ауыстырылғаннан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меншігіндегі тұрғын үйлерге қызмет көрсету шарттары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r>
              <w:br/>
            </w:r>
            <w:r>
              <w:rPr>
                <w:rFonts w:ascii="Times New Roman"/>
                <w:b w:val="false"/>
                <w:i w:val="false"/>
                <w:color w:val="000000"/>
                <w:sz w:val="20"/>
              </w:rPr>
              <w:t>
Шарттың қолдану мерзімі өткеннен кейін</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іргелес жатқан аумақтарды, үй-жайларды тиісті техникалық және санитарлық-гигиеналық жағдайда ұстау мәселелері бойынша құжаттар (ұйғарымдар, қаулылар, актілер, өтінімдер, баяндамалар,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меншігіндегі тұрғын үй алаңдарына коммуналдық қызмет көрсету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ақысы туралы құжаттар (хабарлама көшірмелері, мәліметтер, есептеулер, ведомостер,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бау шаруашылығы мен бақша шаруашылығы туралы құжаттар (жазбахаттар,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Бақшалық серіктестіктер басқармалары отырыстарының хаттамалары (өтініштер, шешімдер, ұсынымдар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Бастауыш кәсіподақтың және өзге қоғамдық бірлестіктердің қызметі</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есептік-сайлау конференцияларды, жиналыстарды өткізу туралы құжаттар (хаттамалар, баяндамалар, шешімдер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Есептік-сайлау кампанияларын, қоғамдық іс-шараларды ұйымдастыру және өткізу туралы құжаттар (жазбахаттар, есептер,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ұйымдарының (қоғамдық бірлестіктердің) жетекші органдарын сайлау туралы құжаттар (дауыс беру бюллетендері, кандидаттар тізімдері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Өкілеттік мерзімі ішінде</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 (қоғамдық бірлестік) атына жасалған сын ескертулер мен ұсыныстарды жүзеге асыру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ұйымына (қоғамдық бірлестікке) мүшелікке қабылдау, мүшелік жарналарды аудару, материалдық көмек көрсету, алу, мүшелік билеттердің күшін жою туралы құжаттар (өтініштер, актілер, анықтамалар,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жарналарды және садақаларды есепке алу ведомостері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Кәсіподақ (қоғамдық) ұйымдардың мемлекеттік субсидияларды алуы және жұмсауы туралы құжаттар (актілер, анықтамалар, есептер,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ұйымының (қоғамдық бірлестіктің) қызметін өзге ұйымдар мен жеке тұлғалардың қаржыландыруы туралы құжаттар (шарттар, келісімдер,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 мүшелік жарна төлеудің тәртібі және бастауыш кәсіподақ ұйымының (қоғамдық бірлестіктің) қаражатын жұмсау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ұйымының (қоғамдық бірлестіктің) мүшелерін есепке алу карточкалары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Есептен алынғанға дейін</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 (қоғамдық бірлестік) бойынша қызметінен босатылғандар тізбесі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ұйымының (қоғамдық бірлестіктің) босатылған жұмыскерлерінің тізімдері мен есептік карточкалары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билеттер мен есептік карточкаларды беруді есепке алу кітаптары, журналдары (электрондық деректер базасы)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r>
              <w:br/>
            </w:r>
            <w:r>
              <w:rPr>
                <w:rFonts w:ascii="Times New Roman"/>
                <w:b w:val="false"/>
                <w:i w:val="false"/>
                <w:color w:val="000000"/>
                <w:sz w:val="20"/>
              </w:rPr>
              <w:t>
Тиісті ақпараттық жүйе бар болған жағдайда</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Мүшелік билеттердің үлгілері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Нышандар мен белгілердің эскиздері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және жұмсалған билеттер бланкілерінің саны туралы есептер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 (қоғамдық бірлестіктер) қызметінің негізгі бағыттарын жүзеге асыру туралы құжаттар (бағдарламалар, регламенттер, хаттамалар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ұйымдарының (қоғамдық бірлестіктердің) қоғамдық бастауларды жүзеге асыру бойынша бірлескен іс-қимыл жоспарлары</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жұмыскерлерінің жалпы республикалық және жергілікті деңгейдегі ерікті құрылымдарға (экологиялық бақылау бекеттеріне, ерікті құтқару қызметі, мәдениет ескерткіштерін қалпына келтіру бойынша топтарға) қатысуы жөніндегі құжаттар (іс-шаралар жоспарлары, есептер,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Митингтер, шерулер, ереуілдер және өзге де қоғамдық іс-шараларды өткізу туралы құжаттар (өтінімдер, хаттамалар, тізімдер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842</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 мен жұмыс берушінің ұйымдағы әлеуметтік-еңбек қатынастарын реттеу туралы бірлескен шешімдері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ұйымының (қоғамдық бірлестіктің) республикалық және жергілікті сайлаулар, референдумдар, жауап алулар өткізуге қатысуы туралы құжаттар (тізімдер, хат алмасу, хаттамалар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844</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Халықтан әлеуметтік жауап алу бойынша құжаттар (сауалнамалар, есептер,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845</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Жасалған келісімдер, ұжымдық шарттар талаптарының орындалуын бақылауды жүзеге асыру, жұмыс берушілер мен лауазымды тұлғалардың еңбек туралы заңнаманы сақтауы, сақтандыру жарналары есебінен қалыптасатын қорлардың қаражаттарын пайдалану туралы құжаттар (актілер, жазбахаттар, анықтамалар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 СТК</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846</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ұйымдарының (қоғамдық бірлестіктердің) жетекші органдары – комитеттердің, кеңестердің, бюролардың, басқармалардың, секциялардың, топтардың құжаттары (хаттамалар, бұрыштамалар, қаулылар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ұйымдары (қоғамдық бірлестіктер) мүшелеріне республикалық, халықаралық форумдарға өкілеттік беру туралы құжаттар (мандаттар, хат алмасу және басқа құжаттар)</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құжаттар және олармен бірдей электрондық құжаттар</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848</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кәсіподақ ұйымының (қоғамдық бірлестіктің) қаржылық-шаруашылық қызметі туралы хат алмасу</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жеткізгіштегі құжат және онымен бірдей электрондық құжат</w:t>
            </w:r>
          </w:p>
        </w:tc>
      </w:tr>
      <w:tr>
        <w:trPr>
          <w:trHeight w:val="30" w:hRule="atLeast"/>
        </w:trPr>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849</w:t>
            </w:r>
          </w:p>
        </w:tc>
        <w:tc>
          <w:tcPr>
            <w:tcW w:w="8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Ерікті қоғам мүшелерінің кезекшілік кестелері</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жыл</w:t>
            </w:r>
          </w:p>
        </w:tc>
        <w:tc>
          <w:tcPr>
            <w:tcW w:w="2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w:t>
            </w:r>
          </w:p>
        </w:tc>
      </w:tr>
    </w:tbl>
    <w:bookmarkStart w:name="z13" w:id="10"/>
    <w:p>
      <w:pPr>
        <w:spacing w:after="0"/>
        <w:ind w:left="0"/>
        <w:jc w:val="both"/>
      </w:pPr>
      <w:r>
        <w:rPr>
          <w:rFonts w:ascii="Times New Roman"/>
          <w:b w:val="false"/>
          <w:i w:val="false"/>
          <w:color w:val="000000"/>
          <w:sz w:val="28"/>
        </w:rPr>
        <w:t>
      Ескертулер:</w:t>
      </w:r>
    </w:p>
    <w:bookmarkEnd w:id="10"/>
    <w:p>
      <w:pPr>
        <w:spacing w:after="0"/>
        <w:ind w:left="0"/>
        <w:jc w:val="both"/>
      </w:pPr>
      <w:r>
        <w:rPr>
          <w:rFonts w:ascii="Times New Roman"/>
          <w:b w:val="false"/>
          <w:i w:val="false"/>
          <w:color w:val="000000"/>
          <w:sz w:val="28"/>
        </w:rPr>
        <w:t>
      *Электрондық құжат айналымы жүйесі болмаған жағдайда қағаз жеткізгіштегі құжат ресімделеді.</w:t>
      </w:r>
    </w:p>
    <w:p>
      <w:pPr>
        <w:spacing w:after="0"/>
        <w:ind w:left="0"/>
        <w:jc w:val="both"/>
      </w:pPr>
      <w:r>
        <w:rPr>
          <w:rFonts w:ascii="Times New Roman"/>
          <w:b w:val="false"/>
          <w:i w:val="false"/>
          <w:color w:val="000000"/>
          <w:sz w:val="28"/>
        </w:rPr>
        <w:t>
      Мәлімет және жұмыста басшылыққа алу үшін жолданған құжаттар қажеттілігі өткенге дейін сақталады.</w:t>
      </w:r>
    </w:p>
    <w:p>
      <w:pPr>
        <w:spacing w:after="0"/>
        <w:ind w:left="0"/>
        <w:jc w:val="both"/>
      </w:pPr>
      <w:r>
        <w:rPr>
          <w:rFonts w:ascii="Times New Roman"/>
          <w:b w:val="false"/>
          <w:i w:val="false"/>
          <w:color w:val="000000"/>
          <w:sz w:val="28"/>
        </w:rPr>
        <w:t>
      "Қажеттілігі өткенге дейін" белгісі құжаттаманың практикалық мәні ғана бар екендігін білдіреді. Олардың сақтау мерзімін ұйымның өзі анықтайды, бірақ бір жылдан кем болмауы қажет.</w:t>
      </w:r>
    </w:p>
    <w:p>
      <w:pPr>
        <w:spacing w:after="0"/>
        <w:ind w:left="0"/>
        <w:jc w:val="both"/>
      </w:pPr>
      <w:r>
        <w:rPr>
          <w:rFonts w:ascii="Times New Roman"/>
          <w:b w:val="false"/>
          <w:i w:val="false"/>
          <w:color w:val="000000"/>
          <w:sz w:val="28"/>
        </w:rPr>
        <w:t>
      "СТК" – сараптау-тексеру комиссиясы белгісі, мұндай құжаттардың бір бөлігінің ғылыми-тарихи мәні бар екендігін және мемлекеттік архивке берілуі немесе жиынтықтау көзі болып табылмайтын ұйымдарда сақталуы мүмкін екендігін білдіреді. Соңғы жағдайда істер номенклатурасында "СТК" белгісінің орнына "СК" – сараптау комиссиясы, "ОСК" – орталық сараптау комиссиясы белгілері қолданылады.</w:t>
      </w:r>
    </w:p>
    <w:p>
      <w:pPr>
        <w:spacing w:after="0"/>
        <w:ind w:left="0"/>
        <w:jc w:val="both"/>
      </w:pPr>
      <w:r>
        <w:rPr>
          <w:rFonts w:ascii="Times New Roman"/>
          <w:b w:val="false"/>
          <w:i w:val="false"/>
          <w:color w:val="000000"/>
          <w:sz w:val="28"/>
        </w:rPr>
        <w:t>
      Қазақстан Республикасы Ұлттық архив қорының толықтыру көздері болып табылмайтын ұйымдарда сақтау мерзімі "Тұрақты" құжаттар ұйым таратылғанға дейін сақталады. Мемлекеттік сақтауға өткізілген жағдайда, кем дегенде бір жыл сақталады.</w:t>
      </w:r>
    </w:p>
    <w:p>
      <w:pPr>
        <w:spacing w:after="0"/>
        <w:ind w:left="0"/>
        <w:jc w:val="both"/>
      </w:pPr>
      <w:r>
        <w:rPr>
          <w:rFonts w:ascii="Times New Roman"/>
          <w:b w:val="false"/>
          <w:i w:val="false"/>
          <w:color w:val="000000"/>
          <w:sz w:val="28"/>
        </w:rPr>
        <w:t>
      Мемлекеттiк құпияларды құрайтын және құпия мәліметтерді қамтитын құжаттар Қазақстан Республикасының 2015 жылғы 24 қарашадағы "</w:t>
      </w:r>
      <w:r>
        <w:rPr>
          <w:rFonts w:ascii="Times New Roman"/>
          <w:b w:val="false"/>
          <w:i w:val="false"/>
          <w:color w:val="000000"/>
          <w:sz w:val="28"/>
        </w:rPr>
        <w:t>Ақпараттандыру туралы</w:t>
      </w:r>
      <w:r>
        <w:rPr>
          <w:rFonts w:ascii="Times New Roman"/>
          <w:b w:val="false"/>
          <w:i w:val="false"/>
          <w:color w:val="000000"/>
          <w:sz w:val="28"/>
        </w:rPr>
        <w:t>" және 1999 жылғы 15 наурыздағы "</w:t>
      </w:r>
      <w:r>
        <w:rPr>
          <w:rFonts w:ascii="Times New Roman"/>
          <w:b w:val="false"/>
          <w:i w:val="false"/>
          <w:color w:val="000000"/>
          <w:sz w:val="28"/>
        </w:rPr>
        <w:t>Мемлекеттік құпиялар туралы</w:t>
      </w:r>
      <w:r>
        <w:rPr>
          <w:rFonts w:ascii="Times New Roman"/>
          <w:b w:val="false"/>
          <w:i w:val="false"/>
          <w:color w:val="000000"/>
          <w:sz w:val="28"/>
        </w:rPr>
        <w:t>" Заңдарына сәйкес сақталады.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ns5="http://schemas.openxmlformats.org/schemaLibrary/2006/main"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